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AE7C2" w14:textId="77777777" w:rsidR="00F37651" w:rsidRDefault="00386F48" w:rsidP="005673B8">
      <w:pPr>
        <w:pStyle w:val="Title"/>
      </w:pPr>
      <w:sdt>
        <w:sdtPr>
          <w:alias w:val="Enter title:"/>
          <w:tag w:val="Enter title:"/>
          <w:id w:val="959995957"/>
          <w:placeholder>
            <w:docPart w:val="1B0BBC9044AD49C7A03EB67EA6C63B43"/>
          </w:placeholder>
          <w:temporary/>
          <w:showingPlcHdr/>
          <w15:appearance w15:val="hidden"/>
        </w:sdtPr>
        <w:sdtEndPr/>
        <w:sdtContent>
          <w:r w:rsidR="00DE1694">
            <w:t xml:space="preserve">interoffice </w:t>
          </w:r>
          <w:r w:rsidR="00DE1694" w:rsidRPr="005673B8">
            <w:t>memorandum</w:t>
          </w:r>
        </w:sdtContent>
      </w:sdt>
    </w:p>
    <w:tbl>
      <w:tblPr>
        <w:tblW w:w="5000" w:type="pct"/>
        <w:tblLayout w:type="fixed"/>
        <w:tblCellMar>
          <w:left w:w="0" w:type="dxa"/>
          <w:right w:w="0" w:type="dxa"/>
        </w:tblCellMar>
        <w:tblLook w:val="04A0" w:firstRow="1" w:lastRow="0" w:firstColumn="1" w:lastColumn="0" w:noHBand="0" w:noVBand="1"/>
        <w:tblDescription w:val="Memo information table"/>
      </w:tblPr>
      <w:tblGrid>
        <w:gridCol w:w="1357"/>
        <w:gridCol w:w="7283"/>
      </w:tblGrid>
      <w:tr w:rsidR="005673B8" w14:paraId="6E95BC52" w14:textId="77777777" w:rsidTr="00431C47">
        <w:trPr>
          <w:cantSplit/>
        </w:trPr>
        <w:tc>
          <w:tcPr>
            <w:tcW w:w="1357" w:type="dxa"/>
          </w:tcPr>
          <w:p w14:paraId="7CD9F030" w14:textId="77777777" w:rsidR="005673B8" w:rsidRPr="005673B8" w:rsidRDefault="00386F48" w:rsidP="005673B8">
            <w:pPr>
              <w:pStyle w:val="Heading1"/>
            </w:pPr>
            <w:sdt>
              <w:sdtPr>
                <w:alias w:val="To:"/>
                <w:tag w:val="To:"/>
                <w:id w:val="1046877984"/>
                <w:placeholder>
                  <w:docPart w:val="455B2E30ECB1483CAE0266F70981C7D6"/>
                </w:placeholder>
                <w:temporary/>
                <w:showingPlcHdr/>
                <w15:appearance w15:val="hidden"/>
              </w:sdtPr>
              <w:sdtEndPr/>
              <w:sdtContent>
                <w:r w:rsidR="00020E86" w:rsidRPr="005673B8">
                  <w:t>to</w:t>
                </w:r>
              </w:sdtContent>
            </w:sdt>
            <w:r w:rsidR="005673B8" w:rsidRPr="005673B8">
              <w:t>:</w:t>
            </w:r>
          </w:p>
        </w:tc>
        <w:tc>
          <w:tcPr>
            <w:tcW w:w="7283" w:type="dxa"/>
          </w:tcPr>
          <w:p w14:paraId="4FE06529" w14:textId="79F14A0F" w:rsidR="005673B8" w:rsidRPr="00F358EA" w:rsidRDefault="00D940B0" w:rsidP="007A1081">
            <w:pPr>
              <w:pStyle w:val="Heading2"/>
            </w:pPr>
            <w:r>
              <w:t>All Staff and Contractors</w:t>
            </w:r>
          </w:p>
        </w:tc>
      </w:tr>
      <w:tr w:rsidR="005673B8" w14:paraId="4272EC14" w14:textId="77777777" w:rsidTr="00431C47">
        <w:trPr>
          <w:cantSplit/>
        </w:trPr>
        <w:tc>
          <w:tcPr>
            <w:tcW w:w="1357" w:type="dxa"/>
          </w:tcPr>
          <w:p w14:paraId="01667B3F" w14:textId="77777777" w:rsidR="005673B8" w:rsidRPr="005673B8" w:rsidRDefault="00386F48" w:rsidP="005673B8">
            <w:pPr>
              <w:pStyle w:val="Heading1"/>
            </w:pPr>
            <w:sdt>
              <w:sdtPr>
                <w:alias w:val="From:"/>
                <w:tag w:val="From:"/>
                <w:id w:val="-628706206"/>
                <w:placeholder>
                  <w:docPart w:val="6FE55299A86F40F88EEC4F3504811BBB"/>
                </w:placeholder>
                <w:temporary/>
                <w:showingPlcHdr/>
                <w15:appearance w15:val="hidden"/>
              </w:sdtPr>
              <w:sdtEndPr/>
              <w:sdtContent>
                <w:r w:rsidR="00020E86" w:rsidRPr="005673B8">
                  <w:t>from</w:t>
                </w:r>
              </w:sdtContent>
            </w:sdt>
            <w:r w:rsidR="005673B8" w:rsidRPr="005673B8">
              <w:t>:</w:t>
            </w:r>
          </w:p>
        </w:tc>
        <w:tc>
          <w:tcPr>
            <w:tcW w:w="7283" w:type="dxa"/>
          </w:tcPr>
          <w:p w14:paraId="5392D143" w14:textId="03308A2D" w:rsidR="005673B8" w:rsidRPr="00F358EA" w:rsidRDefault="00D940B0" w:rsidP="007A1081">
            <w:pPr>
              <w:pStyle w:val="Heading2"/>
            </w:pPr>
            <w:r>
              <w:t>deanna mcallister</w:t>
            </w:r>
          </w:p>
        </w:tc>
      </w:tr>
      <w:tr w:rsidR="005673B8" w14:paraId="6EDB0390" w14:textId="77777777" w:rsidTr="00431C47">
        <w:trPr>
          <w:cantSplit/>
        </w:trPr>
        <w:tc>
          <w:tcPr>
            <w:tcW w:w="1357" w:type="dxa"/>
          </w:tcPr>
          <w:p w14:paraId="4DD7A06B" w14:textId="77777777" w:rsidR="005673B8" w:rsidRPr="005673B8" w:rsidRDefault="00386F48" w:rsidP="005673B8">
            <w:pPr>
              <w:pStyle w:val="Heading1"/>
            </w:pPr>
            <w:sdt>
              <w:sdtPr>
                <w:alias w:val="Subject:"/>
                <w:tag w:val="Subject:"/>
                <w:id w:val="-136491269"/>
                <w:placeholder>
                  <w:docPart w:val="5709C4079F264B9DA772524F3D82161F"/>
                </w:placeholder>
                <w:temporary/>
                <w:showingPlcHdr/>
                <w15:appearance w15:val="hidden"/>
              </w:sdtPr>
              <w:sdtEndPr/>
              <w:sdtContent>
                <w:r w:rsidR="00020E86" w:rsidRPr="005673B8">
                  <w:t>subject</w:t>
                </w:r>
              </w:sdtContent>
            </w:sdt>
            <w:r w:rsidR="005673B8" w:rsidRPr="005673B8">
              <w:t>:</w:t>
            </w:r>
          </w:p>
        </w:tc>
        <w:tc>
          <w:tcPr>
            <w:tcW w:w="7283" w:type="dxa"/>
          </w:tcPr>
          <w:p w14:paraId="64320AF3" w14:textId="39CBD775" w:rsidR="005673B8" w:rsidRPr="00F358EA" w:rsidRDefault="00D940B0" w:rsidP="007A1081">
            <w:pPr>
              <w:pStyle w:val="Heading2"/>
            </w:pPr>
            <w:r>
              <w:t>reopening strategy</w:t>
            </w:r>
          </w:p>
        </w:tc>
      </w:tr>
      <w:tr w:rsidR="005673B8" w14:paraId="271F29BF" w14:textId="77777777" w:rsidTr="00431C47">
        <w:trPr>
          <w:cantSplit/>
        </w:trPr>
        <w:tc>
          <w:tcPr>
            <w:tcW w:w="1357" w:type="dxa"/>
          </w:tcPr>
          <w:p w14:paraId="63248BBE" w14:textId="77777777" w:rsidR="005673B8" w:rsidRPr="005673B8" w:rsidRDefault="00386F48" w:rsidP="005673B8">
            <w:pPr>
              <w:pStyle w:val="Heading1"/>
            </w:pPr>
            <w:sdt>
              <w:sdtPr>
                <w:alias w:val="Date:"/>
                <w:tag w:val="Date:"/>
                <w:id w:val="-213813602"/>
                <w:placeholder>
                  <w:docPart w:val="40F067FCC9264CAAAE1C31A076B57730"/>
                </w:placeholder>
                <w:temporary/>
                <w:showingPlcHdr/>
                <w15:appearance w15:val="hidden"/>
              </w:sdtPr>
              <w:sdtEndPr/>
              <w:sdtContent>
                <w:r w:rsidR="00020E86" w:rsidRPr="005673B8">
                  <w:t>date</w:t>
                </w:r>
              </w:sdtContent>
            </w:sdt>
            <w:r w:rsidR="005673B8" w:rsidRPr="005673B8">
              <w:t>:</w:t>
            </w:r>
          </w:p>
        </w:tc>
        <w:tc>
          <w:tcPr>
            <w:tcW w:w="7283" w:type="dxa"/>
          </w:tcPr>
          <w:p w14:paraId="0C11EF8A" w14:textId="10ED74F0" w:rsidR="005673B8" w:rsidRPr="00F358EA" w:rsidRDefault="00D940B0" w:rsidP="007A1081">
            <w:pPr>
              <w:pStyle w:val="Heading2"/>
            </w:pPr>
            <w:r>
              <w:t>4/17/20</w:t>
            </w:r>
          </w:p>
        </w:tc>
      </w:tr>
      <w:tr w:rsidR="005673B8" w14:paraId="493DB53F" w14:textId="77777777" w:rsidTr="007A1081">
        <w:trPr>
          <w:cantSplit/>
        </w:trPr>
        <w:tc>
          <w:tcPr>
            <w:tcW w:w="1357" w:type="dxa"/>
            <w:tcBorders>
              <w:bottom w:val="single" w:sz="4" w:space="0" w:color="auto"/>
            </w:tcBorders>
            <w:tcMar>
              <w:bottom w:w="259" w:type="dxa"/>
            </w:tcMar>
          </w:tcPr>
          <w:p w14:paraId="71914918" w14:textId="77777777" w:rsidR="005673B8" w:rsidRPr="005673B8" w:rsidRDefault="00386F48" w:rsidP="005673B8">
            <w:pPr>
              <w:pStyle w:val="Heading1"/>
            </w:pPr>
            <w:sdt>
              <w:sdtPr>
                <w:alias w:val="CC:"/>
                <w:tag w:val="CC:"/>
                <w:id w:val="-715741132"/>
                <w:placeholder>
                  <w:docPart w:val="2962F4E98B8F4416BA8A2D86DC6CAB34"/>
                </w:placeholder>
                <w:temporary/>
                <w:showingPlcHdr/>
                <w15:appearance w15:val="hidden"/>
              </w:sdtPr>
              <w:sdtEndPr/>
              <w:sdtContent>
                <w:r w:rsidR="00020E86">
                  <w:t>CC</w:t>
                </w:r>
              </w:sdtContent>
            </w:sdt>
            <w:r w:rsidR="005673B8" w:rsidRPr="005673B8">
              <w:t>:</w:t>
            </w:r>
          </w:p>
        </w:tc>
        <w:tc>
          <w:tcPr>
            <w:tcW w:w="7283" w:type="dxa"/>
            <w:tcBorders>
              <w:bottom w:val="single" w:sz="4" w:space="0" w:color="auto"/>
            </w:tcBorders>
            <w:tcMar>
              <w:bottom w:w="259" w:type="dxa"/>
            </w:tcMar>
          </w:tcPr>
          <w:p w14:paraId="6DAE0D36" w14:textId="4D0807E9" w:rsidR="005673B8" w:rsidRPr="00F358EA" w:rsidRDefault="005673B8" w:rsidP="007A1081">
            <w:pPr>
              <w:pStyle w:val="Heading2"/>
            </w:pPr>
          </w:p>
        </w:tc>
      </w:tr>
    </w:tbl>
    <w:p w14:paraId="4852F35F" w14:textId="14F4832C" w:rsidR="00593738" w:rsidRPr="00593738" w:rsidRDefault="00593738" w:rsidP="00D940B0">
      <w:pPr>
        <w:rPr>
          <w:b/>
          <w:bCs/>
          <w:u w:val="single"/>
        </w:rPr>
      </w:pPr>
      <w:r w:rsidRPr="00593738">
        <w:rPr>
          <w:b/>
          <w:bCs/>
          <w:u w:val="single"/>
        </w:rPr>
        <w:t>Scheduling Adjustments</w:t>
      </w:r>
    </w:p>
    <w:p w14:paraId="466F0858" w14:textId="19414ABB" w:rsidR="00D940B0" w:rsidRDefault="000C124C" w:rsidP="00D940B0">
      <w:r>
        <w:t>Until phase 3</w:t>
      </w:r>
      <w:r w:rsidR="00D940B0">
        <w:t xml:space="preserve"> appointments scheduled for 5 minutes will be increased to 15 manually</w:t>
      </w:r>
    </w:p>
    <w:p w14:paraId="2C9FEAC4" w14:textId="1308B389" w:rsidR="00D940B0" w:rsidRDefault="00D940B0" w:rsidP="00D940B0">
      <w:r>
        <w:t>Processing times will be blocked once scheduled or deleted</w:t>
      </w:r>
      <w:r w:rsidR="000C124C">
        <w:t xml:space="preserve"> if social distancing measures cannot be met or transmission prevention is considered high-risk.</w:t>
      </w:r>
    </w:p>
    <w:p w14:paraId="0DFE3008" w14:textId="77777777" w:rsidR="00D940B0" w:rsidRDefault="00D940B0" w:rsidP="00D940B0">
      <w:r>
        <w:t>Processing time will not be counted when determining hair bookings</w:t>
      </w:r>
    </w:p>
    <w:p w14:paraId="6B8559AD" w14:textId="34CE0008" w:rsidR="00D940B0" w:rsidRDefault="00D940B0" w:rsidP="00D940B0">
      <w:pPr>
        <w:pStyle w:val="ListParagraph"/>
        <w:numPr>
          <w:ilvl w:val="0"/>
          <w:numId w:val="12"/>
        </w:numPr>
      </w:pPr>
      <w:r>
        <w:t>Online booking has been temporarily paused for stylists by request</w:t>
      </w:r>
    </w:p>
    <w:p w14:paraId="5DE41330" w14:textId="3AC2FC2D" w:rsidR="00F178B0" w:rsidRDefault="00F178B0" w:rsidP="00F178B0">
      <w:r>
        <w:t xml:space="preserve">For hair </w:t>
      </w:r>
      <w:proofErr w:type="gramStart"/>
      <w:r>
        <w:t>clients;</w:t>
      </w:r>
      <w:proofErr w:type="gramEnd"/>
      <w:r>
        <w:t xml:space="preserve"> schedule must be condensed to reduce loitering in effort to decrease the body count burden when its unnecessary.</w:t>
      </w:r>
    </w:p>
    <w:p w14:paraId="75CE3995" w14:textId="3B95F7C4" w:rsidR="00D940B0" w:rsidRDefault="00D7189E" w:rsidP="00D940B0">
      <w:r>
        <w:t>“</w:t>
      </w:r>
      <w:r w:rsidR="00D940B0">
        <w:t>No more than 10 people in a room</w:t>
      </w:r>
      <w:r>
        <w:t>”</w:t>
      </w:r>
    </w:p>
    <w:p w14:paraId="0383ED2A" w14:textId="04F48181" w:rsidR="00D940B0" w:rsidRDefault="00D940B0" w:rsidP="00D940B0">
      <w:pPr>
        <w:pStyle w:val="ListParagraph"/>
        <w:numPr>
          <w:ilvl w:val="1"/>
          <w:numId w:val="11"/>
        </w:numPr>
      </w:pPr>
      <w:r>
        <w:t>3 Stylists/3</w:t>
      </w:r>
      <w:r w:rsidR="00974F65">
        <w:t>-5</w:t>
      </w:r>
      <w:r>
        <w:t xml:space="preserve"> Clients = 6</w:t>
      </w:r>
      <w:r w:rsidR="00974F65">
        <w:t>-8</w:t>
      </w:r>
    </w:p>
    <w:p w14:paraId="772E0440" w14:textId="6834CA16" w:rsidR="00D940B0" w:rsidRDefault="00D940B0" w:rsidP="00D940B0">
      <w:pPr>
        <w:pStyle w:val="ListParagraph"/>
        <w:numPr>
          <w:ilvl w:val="1"/>
          <w:numId w:val="11"/>
        </w:numPr>
      </w:pPr>
      <w:r>
        <w:t xml:space="preserve">1-2 Front office/3-4 clients = </w:t>
      </w:r>
      <w:r w:rsidR="006031FF">
        <w:t>4-6</w:t>
      </w:r>
      <w:r>
        <w:t xml:space="preserve"> (</w:t>
      </w:r>
      <w:r w:rsidR="00D7189E">
        <w:t xml:space="preserve">waiting </w:t>
      </w:r>
      <w:proofErr w:type="gramStart"/>
      <w:r w:rsidR="00D7189E">
        <w:t>are</w:t>
      </w:r>
      <w:proofErr w:type="gramEnd"/>
      <w:r w:rsidR="00D7189E">
        <w:t xml:space="preserve"> will be closed)</w:t>
      </w:r>
    </w:p>
    <w:p w14:paraId="3B65FA98" w14:textId="0358E4B6" w:rsidR="00D940B0" w:rsidRDefault="00D940B0" w:rsidP="00D940B0">
      <w:pPr>
        <w:pStyle w:val="ListParagraph"/>
        <w:numPr>
          <w:ilvl w:val="1"/>
          <w:numId w:val="11"/>
        </w:numPr>
      </w:pPr>
      <w:r>
        <w:t>This statement does not apply to the building</w:t>
      </w:r>
      <w:r w:rsidR="00D7189E">
        <w:t>,</w:t>
      </w:r>
      <w:r>
        <w:t xml:space="preserve"> it applies to “grouping” in an open area</w:t>
      </w:r>
    </w:p>
    <w:p w14:paraId="044AD6AA" w14:textId="785CA984" w:rsidR="00593738" w:rsidRDefault="00593738" w:rsidP="00D940B0">
      <w:pPr>
        <w:pStyle w:val="ListParagraph"/>
        <w:numPr>
          <w:ilvl w:val="1"/>
          <w:numId w:val="11"/>
        </w:numPr>
      </w:pPr>
      <w:r>
        <w:t>Numbers should be consistently monitored by front office staff and management to prevent any incidence of non-compliance</w:t>
      </w:r>
    </w:p>
    <w:p w14:paraId="15E03148" w14:textId="00B98164" w:rsidR="00593738" w:rsidRDefault="00593738" w:rsidP="00593738">
      <w:r>
        <w:t xml:space="preserve">Appointment rules in vagaro will be adjusted to reflect our “sick rules.” </w:t>
      </w:r>
    </w:p>
    <w:p w14:paraId="67A57C64" w14:textId="10CFEF91" w:rsidR="00593738" w:rsidRDefault="00593738" w:rsidP="00593738">
      <w:pPr>
        <w:pStyle w:val="ListParagraph"/>
        <w:numPr>
          <w:ilvl w:val="0"/>
          <w:numId w:val="20"/>
        </w:numPr>
      </w:pPr>
      <w:r>
        <w:t>All clients who have not confirmed will receive a call to review the scheduling script</w:t>
      </w:r>
    </w:p>
    <w:p w14:paraId="67AA9C30" w14:textId="77777777" w:rsidR="00593738" w:rsidRDefault="00593738" w:rsidP="00593738">
      <w:r>
        <w:t xml:space="preserve">Script for </w:t>
      </w:r>
      <w:proofErr w:type="gramStart"/>
      <w:r>
        <w:t>scheduling;</w:t>
      </w:r>
      <w:proofErr w:type="gramEnd"/>
      <w:r>
        <w:t xml:space="preserve"> </w:t>
      </w:r>
    </w:p>
    <w:p w14:paraId="1736CD29" w14:textId="77777777" w:rsidR="00593738" w:rsidRDefault="00593738" w:rsidP="00593738">
      <w:pPr>
        <w:pStyle w:val="ListParagraph"/>
        <w:numPr>
          <w:ilvl w:val="1"/>
          <w:numId w:val="14"/>
        </w:numPr>
      </w:pPr>
      <w:r>
        <w:t>Have you recently been exposed to anyone who is ill?</w:t>
      </w:r>
    </w:p>
    <w:p w14:paraId="2C694AB4" w14:textId="77777777" w:rsidR="00593738" w:rsidRDefault="00593738" w:rsidP="00593738">
      <w:pPr>
        <w:pStyle w:val="ListParagraph"/>
        <w:numPr>
          <w:ilvl w:val="1"/>
          <w:numId w:val="14"/>
        </w:numPr>
      </w:pPr>
      <w:r>
        <w:t xml:space="preserve">In the last two weeks have you experienced a persistent cough or fever? </w:t>
      </w:r>
    </w:p>
    <w:p w14:paraId="5E63A6B1" w14:textId="77777777" w:rsidR="00593738" w:rsidRDefault="00593738" w:rsidP="00593738">
      <w:pPr>
        <w:pStyle w:val="ListParagraph"/>
        <w:numPr>
          <w:ilvl w:val="1"/>
          <w:numId w:val="14"/>
        </w:numPr>
      </w:pPr>
      <w:r>
        <w:t>Do you have your own mask to bring with you at the facility?</w:t>
      </w:r>
    </w:p>
    <w:p w14:paraId="14263FE1" w14:textId="0BAA352B" w:rsidR="00593738" w:rsidRDefault="00593738" w:rsidP="00593738">
      <w:pPr>
        <w:pStyle w:val="ListParagraph"/>
        <w:numPr>
          <w:ilvl w:val="1"/>
          <w:numId w:val="14"/>
        </w:numPr>
      </w:pPr>
      <w:r>
        <w:lastRenderedPageBreak/>
        <w:t xml:space="preserve">**Use this script to determine how far out the patient needs to be scheduled.  It must be two weeks from any recent </w:t>
      </w:r>
      <w:proofErr w:type="gramStart"/>
      <w:r>
        <w:t>fever</w:t>
      </w:r>
      <w:proofErr w:type="gramEnd"/>
      <w:r>
        <w:t xml:space="preserve"> and they should be encouraged to bring a mask.  They will retain the mask until they are in their private treatment room with their provider to aid in their protection and others.  We will work to provide masks for clients that do not have </w:t>
      </w:r>
      <w:proofErr w:type="gramStart"/>
      <w:r>
        <w:t>anything</w:t>
      </w:r>
      <w:proofErr w:type="gramEnd"/>
      <w:r>
        <w:t xml:space="preserve"> or we will ask them to wait outside once they have arrived.  We will utilize the check-in feature for vagaro.  Clients must be notified that we will perform temperature checks upon arrival.</w:t>
      </w:r>
    </w:p>
    <w:p w14:paraId="46355B66" w14:textId="42E1710D" w:rsidR="00593738" w:rsidRDefault="00593738" w:rsidP="00D940B0">
      <w:pPr>
        <w:rPr>
          <w:b/>
          <w:bCs/>
          <w:u w:val="single"/>
        </w:rPr>
      </w:pPr>
      <w:r w:rsidRPr="00593738">
        <w:rPr>
          <w:b/>
          <w:bCs/>
          <w:u w:val="single"/>
        </w:rPr>
        <w:t>PPE/</w:t>
      </w:r>
      <w:r>
        <w:rPr>
          <w:b/>
          <w:bCs/>
          <w:u w:val="single"/>
        </w:rPr>
        <w:t xml:space="preserve">Standard Precautions &amp; </w:t>
      </w:r>
      <w:r w:rsidRPr="00593738">
        <w:rPr>
          <w:b/>
          <w:bCs/>
          <w:u w:val="single"/>
        </w:rPr>
        <w:t>Prevention</w:t>
      </w:r>
    </w:p>
    <w:p w14:paraId="5DBAE33A" w14:textId="2E3CA3EA" w:rsidR="00593738" w:rsidRDefault="00593738" w:rsidP="00D940B0">
      <w:r>
        <w:t xml:space="preserve">Non-invasive, touch-free temperature checks will be conducted </w:t>
      </w:r>
      <w:r w:rsidR="00F178B0">
        <w:t xml:space="preserve">on </w:t>
      </w:r>
      <w:r>
        <w:t xml:space="preserve">clients </w:t>
      </w:r>
      <w:r w:rsidR="00F178B0">
        <w:t xml:space="preserve">as they </w:t>
      </w:r>
      <w:r>
        <w:t>check in for their appointments (This has been verified as legal by our legal team).</w:t>
      </w:r>
    </w:p>
    <w:p w14:paraId="63393EF8" w14:textId="7FC45C1C" w:rsidR="00F178B0" w:rsidRPr="00593738" w:rsidRDefault="00F178B0" w:rsidP="00D940B0">
      <w:r>
        <w:t>Non-invasive, touch-free temperature checks will be conducted on employees as they arrive for their shift.</w:t>
      </w:r>
    </w:p>
    <w:p w14:paraId="56AF0A87" w14:textId="77777777" w:rsidR="000C124C" w:rsidRDefault="00D940B0" w:rsidP="00D940B0">
      <w:r>
        <w:t>Masks will be worn by all staff and contractors until phase 3 has been called by the government</w:t>
      </w:r>
    </w:p>
    <w:p w14:paraId="01E52C5D" w14:textId="3318D2D5" w:rsidR="00D7189E" w:rsidRDefault="00D7189E" w:rsidP="00D940B0">
      <w:r>
        <w:t xml:space="preserve">All staff and contractors will wash their hands for 20 seconds upon arrival </w:t>
      </w:r>
      <w:r w:rsidR="000C124C">
        <w:t xml:space="preserve">to work </w:t>
      </w:r>
      <w:r>
        <w:t>with an antibacterial handwash</w:t>
      </w:r>
    </w:p>
    <w:p w14:paraId="5A5D0C38" w14:textId="5B744CDA" w:rsidR="00974F65" w:rsidRDefault="00974F65" w:rsidP="00D940B0">
      <w:r>
        <w:t>Eye shields will be worn when “splash” contamination is a risk</w:t>
      </w:r>
    </w:p>
    <w:p w14:paraId="3316DD4C" w14:textId="52EBE6AC" w:rsidR="00D940B0" w:rsidRDefault="00D940B0" w:rsidP="00D940B0">
      <w:r>
        <w:t xml:space="preserve">Gloves will be worn by staff </w:t>
      </w:r>
      <w:r w:rsidR="00D7189E">
        <w:t xml:space="preserve">while </w:t>
      </w:r>
      <w:r>
        <w:t>accepting cash and treating clients</w:t>
      </w:r>
      <w:r w:rsidR="000C124C">
        <w:t xml:space="preserve"> whenever possible</w:t>
      </w:r>
    </w:p>
    <w:p w14:paraId="0F346B07" w14:textId="01CAC6F3" w:rsidR="00D940B0" w:rsidRDefault="00D940B0" w:rsidP="00D940B0">
      <w:pPr>
        <w:pStyle w:val="ListParagraph"/>
        <w:numPr>
          <w:ilvl w:val="1"/>
          <w:numId w:val="13"/>
        </w:numPr>
      </w:pPr>
      <w:r>
        <w:t>Gloves removed before you leave the room after touching the client</w:t>
      </w:r>
    </w:p>
    <w:p w14:paraId="6A1D3203" w14:textId="77777777" w:rsidR="00D7189E" w:rsidRDefault="00D940B0" w:rsidP="00D940B0">
      <w:pPr>
        <w:pStyle w:val="ListParagraph"/>
        <w:numPr>
          <w:ilvl w:val="1"/>
          <w:numId w:val="13"/>
        </w:numPr>
      </w:pPr>
      <w:r>
        <w:t xml:space="preserve">Gloves removed when leaving the desk </w:t>
      </w:r>
    </w:p>
    <w:p w14:paraId="68FAAAC8" w14:textId="1B721232" w:rsidR="00D940B0" w:rsidRDefault="00D7189E" w:rsidP="00D940B0">
      <w:pPr>
        <w:pStyle w:val="ListParagraph"/>
        <w:numPr>
          <w:ilvl w:val="1"/>
          <w:numId w:val="13"/>
        </w:numPr>
      </w:pPr>
      <w:proofErr w:type="gramStart"/>
      <w:r>
        <w:t>W</w:t>
      </w:r>
      <w:r w:rsidR="00D940B0">
        <w:t>ork station</w:t>
      </w:r>
      <w:r>
        <w:t>s</w:t>
      </w:r>
      <w:proofErr w:type="gramEnd"/>
      <w:r>
        <w:t xml:space="preserve"> are to be</w:t>
      </w:r>
      <w:r w:rsidR="00D940B0">
        <w:t xml:space="preserve"> wiped down</w:t>
      </w:r>
      <w:r>
        <w:t xml:space="preserve"> before donning clean gloves</w:t>
      </w:r>
    </w:p>
    <w:p w14:paraId="7376A02E" w14:textId="2D38FCE1" w:rsidR="00D940B0" w:rsidRDefault="00D940B0" w:rsidP="00D940B0">
      <w:r>
        <w:t>Staff will open and close treatment rooms to reduce the number of times the doorways</w:t>
      </w:r>
      <w:r w:rsidR="00D7189E">
        <w:t xml:space="preserve"> are exposed and</w:t>
      </w:r>
      <w:r>
        <w:t xml:space="preserve"> must be wiped</w:t>
      </w:r>
    </w:p>
    <w:p w14:paraId="28EC09A3" w14:textId="4B494FD4" w:rsidR="00D940B0" w:rsidRDefault="00D940B0" w:rsidP="00D940B0">
      <w:r>
        <w:t xml:space="preserve">Glass doors </w:t>
      </w:r>
      <w:proofErr w:type="gramStart"/>
      <w:r>
        <w:t>remain closed at all times</w:t>
      </w:r>
      <w:proofErr w:type="gramEnd"/>
      <w:r w:rsidR="00D7189E">
        <w:t xml:space="preserve">, segregating airflow within each </w:t>
      </w:r>
      <w:r w:rsidR="00593738">
        <w:t xml:space="preserve">department </w:t>
      </w:r>
      <w:r w:rsidR="00D7189E">
        <w:t>area</w:t>
      </w:r>
    </w:p>
    <w:p w14:paraId="0C13466F" w14:textId="40FD9B1F" w:rsidR="00D7189E" w:rsidRDefault="00D940B0" w:rsidP="00D940B0">
      <w:r>
        <w:t>“Sick rules” that were applied before closure will apply upon reopen (for both staff and clients</w:t>
      </w:r>
      <w:r w:rsidR="00D7189E">
        <w:t>)</w:t>
      </w:r>
    </w:p>
    <w:p w14:paraId="718B84D6" w14:textId="219F931E" w:rsidR="00593738" w:rsidRDefault="00593738" w:rsidP="00593738">
      <w:r>
        <w:t>Any staff or contractor that must bring in a child will be asked to have them wait in the basement lounge</w:t>
      </w:r>
    </w:p>
    <w:p w14:paraId="6080CA94" w14:textId="77777777" w:rsidR="00593738" w:rsidRDefault="00593738" w:rsidP="00593738">
      <w:r>
        <w:t>Leaving and returning to the building</w:t>
      </w:r>
    </w:p>
    <w:p w14:paraId="47E88A20" w14:textId="49F69162" w:rsidR="00593738" w:rsidRDefault="00593738" w:rsidP="00593738">
      <w:pPr>
        <w:pStyle w:val="ListParagraph"/>
        <w:numPr>
          <w:ilvl w:val="0"/>
          <w:numId w:val="17"/>
        </w:numPr>
      </w:pPr>
      <w:r>
        <w:t>Staff and contractors will wash their hands for 20 seconds upon return</w:t>
      </w:r>
    </w:p>
    <w:p w14:paraId="3F07CFDB" w14:textId="77777777" w:rsidR="00593738" w:rsidRDefault="00593738" w:rsidP="00593738">
      <w:pPr>
        <w:pStyle w:val="ListParagraph"/>
        <w:numPr>
          <w:ilvl w:val="0"/>
          <w:numId w:val="17"/>
        </w:numPr>
      </w:pPr>
      <w:r>
        <w:t>Staff and contractors will remove their mask before exit so that they are not returning with outside contaminants</w:t>
      </w:r>
    </w:p>
    <w:p w14:paraId="29BDE36B" w14:textId="77777777" w:rsidR="00593738" w:rsidRDefault="00593738" w:rsidP="00593738">
      <w:pPr>
        <w:pStyle w:val="ListParagraph"/>
        <w:numPr>
          <w:ilvl w:val="0"/>
          <w:numId w:val="17"/>
        </w:numPr>
      </w:pPr>
      <w:r>
        <w:t>Staff and contractors will change their clothing if returning to their home to manage animals</w:t>
      </w:r>
    </w:p>
    <w:p w14:paraId="74CA580F" w14:textId="51B8865A" w:rsidR="00593738" w:rsidRDefault="00593738" w:rsidP="00593738">
      <w:pPr>
        <w:pStyle w:val="ListParagraph"/>
        <w:numPr>
          <w:ilvl w:val="0"/>
          <w:numId w:val="17"/>
        </w:numPr>
      </w:pPr>
      <w:r>
        <w:t>Staff and contractors will not wear gloves in and out of the building</w:t>
      </w:r>
    </w:p>
    <w:p w14:paraId="11A12FA3" w14:textId="77777777" w:rsidR="00593738" w:rsidRDefault="00593738" w:rsidP="00593738">
      <w:pPr>
        <w:pStyle w:val="ListParagraph"/>
        <w:numPr>
          <w:ilvl w:val="0"/>
          <w:numId w:val="17"/>
        </w:numPr>
      </w:pPr>
      <w:r>
        <w:t>Food should not be brought back to the facility whenever possible and delivery drivers should be met outside.</w:t>
      </w:r>
    </w:p>
    <w:p w14:paraId="6FAD412D" w14:textId="77777777" w:rsidR="00593738" w:rsidRDefault="00593738" w:rsidP="00593738">
      <w:pPr>
        <w:pStyle w:val="ListParagraph"/>
        <w:numPr>
          <w:ilvl w:val="1"/>
          <w:numId w:val="17"/>
        </w:numPr>
      </w:pPr>
      <w:r>
        <w:t>Food brought in should go directly to the basement lounge</w:t>
      </w:r>
    </w:p>
    <w:p w14:paraId="5C34D2E5" w14:textId="17B51E0A" w:rsidR="00593738" w:rsidRDefault="00593738" w:rsidP="00D940B0">
      <w:pPr>
        <w:pStyle w:val="ListParagraph"/>
        <w:numPr>
          <w:ilvl w:val="1"/>
          <w:numId w:val="17"/>
        </w:numPr>
      </w:pPr>
      <w:r>
        <w:lastRenderedPageBreak/>
        <w:t>Staff and contractors will wash their hands for 20 seconds before returning to their stations.</w:t>
      </w:r>
    </w:p>
    <w:p w14:paraId="1A4E2D1E" w14:textId="0E58B900" w:rsidR="00974F65" w:rsidRDefault="00974F65" w:rsidP="00974F65">
      <w:r>
        <w:t>Deliveries</w:t>
      </w:r>
    </w:p>
    <w:p w14:paraId="45C8459D" w14:textId="77777777" w:rsidR="00974F65" w:rsidRDefault="00974F65" w:rsidP="00974F65">
      <w:pPr>
        <w:pStyle w:val="ListParagraph"/>
        <w:numPr>
          <w:ilvl w:val="0"/>
          <w:numId w:val="23"/>
        </w:numPr>
      </w:pPr>
      <w:r>
        <w:t>All Vendors will enter the East entrance</w:t>
      </w:r>
    </w:p>
    <w:p w14:paraId="02392CE1" w14:textId="751BC7AE" w:rsidR="00974F65" w:rsidRDefault="00974F65" w:rsidP="00974F65">
      <w:pPr>
        <w:pStyle w:val="ListParagraph"/>
        <w:numPr>
          <w:ilvl w:val="0"/>
          <w:numId w:val="23"/>
        </w:numPr>
      </w:pPr>
      <w:r>
        <w:t>All cardboard will be broken down and removed immediately from the facility</w:t>
      </w:r>
    </w:p>
    <w:p w14:paraId="7D713453" w14:textId="043A7620" w:rsidR="00974F65" w:rsidRDefault="00974F65" w:rsidP="00974F65">
      <w:pPr>
        <w:pStyle w:val="ListParagraph"/>
        <w:numPr>
          <w:ilvl w:val="0"/>
          <w:numId w:val="22"/>
        </w:numPr>
      </w:pPr>
      <w:r>
        <w:t>Staff unloading deliveries will wash their hands for 20 seconds after boxes have been removed</w:t>
      </w:r>
    </w:p>
    <w:p w14:paraId="4444D609" w14:textId="7C9F825A" w:rsidR="00F178B0" w:rsidRPr="00974F65" w:rsidRDefault="00974F65" w:rsidP="00974F65">
      <w:pPr>
        <w:pStyle w:val="ListParagraph"/>
        <w:numPr>
          <w:ilvl w:val="0"/>
          <w:numId w:val="22"/>
        </w:numPr>
      </w:pPr>
      <w:r>
        <w:t>Supply stock will be rotated to ensure recently handles items are used last</w:t>
      </w:r>
    </w:p>
    <w:p w14:paraId="7472E1BE" w14:textId="67690DD7" w:rsidR="00593738" w:rsidRPr="00593738" w:rsidRDefault="00593738" w:rsidP="00D940B0">
      <w:pPr>
        <w:rPr>
          <w:b/>
          <w:bCs/>
          <w:u w:val="single"/>
        </w:rPr>
      </w:pPr>
      <w:r w:rsidRPr="00593738">
        <w:rPr>
          <w:b/>
          <w:bCs/>
          <w:u w:val="single"/>
        </w:rPr>
        <w:t>Disinfection Guidelines</w:t>
      </w:r>
    </w:p>
    <w:p w14:paraId="7BDC26C4" w14:textId="4819D3ED" w:rsidR="00593738" w:rsidRDefault="00593738" w:rsidP="00593738">
      <w:r>
        <w:t xml:space="preserve">Stylists will wipe down their chair and wash stations between clients </w:t>
      </w:r>
    </w:p>
    <w:p w14:paraId="102F2647" w14:textId="3BAEE86E" w:rsidR="00593738" w:rsidRDefault="00593738" w:rsidP="00D940B0">
      <w:pPr>
        <w:pStyle w:val="ListParagraph"/>
        <w:numPr>
          <w:ilvl w:val="0"/>
          <w:numId w:val="19"/>
        </w:numPr>
      </w:pPr>
      <w:r>
        <w:t xml:space="preserve">each will furnish and us an EPA approved solution for their station, such as </w:t>
      </w:r>
      <w:proofErr w:type="spellStart"/>
      <w:r>
        <w:t>lysol</w:t>
      </w:r>
      <w:proofErr w:type="spellEnd"/>
    </w:p>
    <w:p w14:paraId="16B4F975" w14:textId="7BE87299" w:rsidR="00D940B0" w:rsidRDefault="00D7189E" w:rsidP="00D940B0">
      <w:r>
        <w:t>Spa disinfection</w:t>
      </w:r>
      <w:r w:rsidR="00593738">
        <w:t xml:space="preserve"> of equipment and room</w:t>
      </w:r>
      <w:r w:rsidR="00D940B0">
        <w:t xml:space="preserve"> guidelines will remain the same (using </w:t>
      </w:r>
      <w:proofErr w:type="spellStart"/>
      <w:r w:rsidR="00D940B0">
        <w:t>Cavicide</w:t>
      </w:r>
      <w:proofErr w:type="spellEnd"/>
      <w:r w:rsidR="00D940B0">
        <w:t xml:space="preserve"> not </w:t>
      </w:r>
      <w:proofErr w:type="spellStart"/>
      <w:r w:rsidR="00D940B0">
        <w:t>protex</w:t>
      </w:r>
      <w:proofErr w:type="spellEnd"/>
      <w:r w:rsidR="00D940B0">
        <w:t>)</w:t>
      </w:r>
    </w:p>
    <w:p w14:paraId="0D82208C" w14:textId="7A29B0FA" w:rsidR="00D95EFB" w:rsidRDefault="00593738" w:rsidP="00D95EFB">
      <w:pPr>
        <w:pStyle w:val="ListParagraph"/>
        <w:numPr>
          <w:ilvl w:val="0"/>
          <w:numId w:val="18"/>
        </w:numPr>
      </w:pPr>
      <w:proofErr w:type="gramStart"/>
      <w:r>
        <w:t>Note;</w:t>
      </w:r>
      <w:proofErr w:type="gramEnd"/>
      <w:r>
        <w:t xml:space="preserve"> </w:t>
      </w:r>
      <w:r w:rsidR="00D95EFB">
        <w:t>Constantly spraying aerosols is useless and unsafe</w:t>
      </w:r>
      <w:r w:rsidR="00D7189E">
        <w:t xml:space="preserve"> and should not be used</w:t>
      </w:r>
    </w:p>
    <w:p w14:paraId="2967F89C" w14:textId="66A9BBDC" w:rsidR="00D7189E" w:rsidRDefault="00D7189E" w:rsidP="00D95EFB">
      <w:pPr>
        <w:pStyle w:val="ListParagraph"/>
        <w:numPr>
          <w:ilvl w:val="0"/>
          <w:numId w:val="18"/>
        </w:numPr>
      </w:pPr>
      <w:r>
        <w:t>Standard disinfection of all tools will remain the same</w:t>
      </w:r>
    </w:p>
    <w:p w14:paraId="5F5F09A0" w14:textId="093ADEB3" w:rsidR="00C8765D" w:rsidRDefault="00D940B0" w:rsidP="007A1081">
      <w:r>
        <w:t>If an employee or contractor falls ill</w:t>
      </w:r>
    </w:p>
    <w:p w14:paraId="71223AB1" w14:textId="5DFFBEE2" w:rsidR="00D940B0" w:rsidRDefault="00D940B0" w:rsidP="00D940B0">
      <w:pPr>
        <w:pStyle w:val="ListParagraph"/>
        <w:numPr>
          <w:ilvl w:val="1"/>
          <w:numId w:val="15"/>
        </w:numPr>
      </w:pPr>
      <w:r>
        <w:t>Clients seen by that provider will be notified if a member tests positive</w:t>
      </w:r>
    </w:p>
    <w:p w14:paraId="374ACC7A" w14:textId="2D4D3BCA" w:rsidR="00D7189E" w:rsidRDefault="00D7189E" w:rsidP="00D7189E">
      <w:pPr>
        <w:pStyle w:val="ListParagraph"/>
        <w:numPr>
          <w:ilvl w:val="2"/>
          <w:numId w:val="15"/>
        </w:numPr>
      </w:pPr>
      <w:r>
        <w:t xml:space="preserve">The identity of that member will not be disclosed as that is protected information in accordance </w:t>
      </w:r>
      <w:proofErr w:type="gramStart"/>
      <w:r>
        <w:t>to</w:t>
      </w:r>
      <w:proofErr w:type="gramEnd"/>
      <w:r>
        <w:t xml:space="preserve"> the law</w:t>
      </w:r>
    </w:p>
    <w:p w14:paraId="5F1E2855" w14:textId="2F052896" w:rsidR="00D7189E" w:rsidRDefault="00D940B0" w:rsidP="00D7189E">
      <w:pPr>
        <w:pStyle w:val="ListParagraph"/>
        <w:numPr>
          <w:ilvl w:val="1"/>
          <w:numId w:val="15"/>
        </w:numPr>
      </w:pPr>
      <w:r>
        <w:t xml:space="preserve">Employee </w:t>
      </w:r>
      <w:r w:rsidR="006031FF">
        <w:t xml:space="preserve">or contractor </w:t>
      </w:r>
      <w:r>
        <w:t xml:space="preserve">will be </w:t>
      </w:r>
      <w:r w:rsidR="000C124C">
        <w:t>required</w:t>
      </w:r>
      <w:r>
        <w:t xml:space="preserve"> to test </w:t>
      </w:r>
      <w:r w:rsidR="000C124C">
        <w:t xml:space="preserve">for Covid-19 </w:t>
      </w:r>
      <w:r>
        <w:t>before returning if symptoms are consistent</w:t>
      </w:r>
    </w:p>
    <w:p w14:paraId="73F2C806" w14:textId="2CA179BC" w:rsidR="000C124C" w:rsidRDefault="000C124C" w:rsidP="00D7189E">
      <w:pPr>
        <w:pStyle w:val="ListParagraph"/>
        <w:numPr>
          <w:ilvl w:val="1"/>
          <w:numId w:val="15"/>
        </w:numPr>
      </w:pPr>
      <w:r>
        <w:t>Employee or contractor will not be allowed to return to work for two weeks, following a positive test for Covid-19.</w:t>
      </w:r>
    </w:p>
    <w:p w14:paraId="71E1DB5A" w14:textId="4C4F7A93" w:rsidR="00F178B0" w:rsidRDefault="00F178B0" w:rsidP="00D940B0">
      <w:pPr>
        <w:rPr>
          <w:b/>
          <w:bCs/>
          <w:u w:val="single"/>
        </w:rPr>
      </w:pPr>
      <w:r w:rsidRPr="00F178B0">
        <w:rPr>
          <w:b/>
          <w:bCs/>
          <w:u w:val="single"/>
        </w:rPr>
        <w:t>Employee Hours</w:t>
      </w:r>
    </w:p>
    <w:p w14:paraId="201E3711" w14:textId="19D87A37" w:rsidR="00F178B0" w:rsidRPr="00F178B0" w:rsidRDefault="00F178B0" w:rsidP="00D940B0">
      <w:r w:rsidRPr="00F178B0">
        <w:t xml:space="preserve">In the event we do not return to full capacity the following restriction will be </w:t>
      </w:r>
      <w:proofErr w:type="gramStart"/>
      <w:r w:rsidRPr="00F178B0">
        <w:t>set;</w:t>
      </w:r>
      <w:proofErr w:type="gramEnd"/>
    </w:p>
    <w:p w14:paraId="0E480C02" w14:textId="20FDBF70" w:rsidR="00D940B0" w:rsidRDefault="00D940B0" w:rsidP="00D95EFB">
      <w:pPr>
        <w:pStyle w:val="ListParagraph"/>
        <w:numPr>
          <w:ilvl w:val="1"/>
          <w:numId w:val="16"/>
        </w:numPr>
      </w:pPr>
      <w:r>
        <w:t xml:space="preserve">Vanished </w:t>
      </w:r>
      <w:r w:rsidR="000C124C">
        <w:t>may</w:t>
      </w:r>
      <w:r>
        <w:t xml:space="preserve"> operate on a reduced schedule through the phases</w:t>
      </w:r>
    </w:p>
    <w:p w14:paraId="4CA424BF" w14:textId="4A1BF6DE" w:rsidR="00D940B0" w:rsidRDefault="00D940B0" w:rsidP="00D95EFB">
      <w:pPr>
        <w:pStyle w:val="ListParagraph"/>
        <w:numPr>
          <w:ilvl w:val="1"/>
          <w:numId w:val="16"/>
        </w:numPr>
      </w:pPr>
      <w:r>
        <w:t>Treating providers will be capped at 20 hours</w:t>
      </w:r>
      <w:r w:rsidR="00D95EFB">
        <w:t xml:space="preserve"> until </w:t>
      </w:r>
      <w:r w:rsidR="000C124C">
        <w:t xml:space="preserve">phase 2 is implemented </w:t>
      </w:r>
      <w:r w:rsidR="00D95EFB">
        <w:t>(</w:t>
      </w:r>
      <w:r w:rsidR="000C124C">
        <w:t xml:space="preserve">hours </w:t>
      </w:r>
      <w:r w:rsidR="00D95EFB">
        <w:t>might be acquired through e-learning as well as onsite)</w:t>
      </w:r>
    </w:p>
    <w:p w14:paraId="60B17A24" w14:textId="21D973C3" w:rsidR="00D95EFB" w:rsidRDefault="00D95EFB" w:rsidP="00D95EFB">
      <w:pPr>
        <w:pStyle w:val="ListParagraph"/>
        <w:numPr>
          <w:ilvl w:val="2"/>
          <w:numId w:val="16"/>
        </w:numPr>
      </w:pPr>
      <w:r>
        <w:t>Onsite staff will be restricted to those who have clients scheduled</w:t>
      </w:r>
    </w:p>
    <w:p w14:paraId="1E6E902D" w14:textId="1FD3E473" w:rsidR="00D95EFB" w:rsidRDefault="00D95EFB" w:rsidP="00D95EFB">
      <w:pPr>
        <w:pStyle w:val="ListParagraph"/>
        <w:numPr>
          <w:ilvl w:val="1"/>
          <w:numId w:val="16"/>
        </w:numPr>
      </w:pPr>
      <w:r>
        <w:t>Front office will arrive 30 minutes before the 1</w:t>
      </w:r>
      <w:r w:rsidRPr="00D95EFB">
        <w:rPr>
          <w:vertAlign w:val="superscript"/>
        </w:rPr>
        <w:t>st</w:t>
      </w:r>
      <w:r>
        <w:t xml:space="preserve"> client and leave with the closer unless unable.</w:t>
      </w:r>
    </w:p>
    <w:p w14:paraId="1EEFC6B4" w14:textId="691153C2" w:rsidR="00F178B0" w:rsidRDefault="00F178B0" w:rsidP="00F178B0">
      <w:proofErr w:type="gramStart"/>
      <w:r>
        <w:t>Notes;</w:t>
      </w:r>
      <w:proofErr w:type="gramEnd"/>
      <w:r>
        <w:t xml:space="preserve"> </w:t>
      </w:r>
      <w:r w:rsidRPr="00F178B0">
        <w:rPr>
          <w:i/>
          <w:iCs/>
        </w:rPr>
        <w:t>Vanished has a safe and heavily segregated design that aids in infection control prevention, especially where contact or droplet precautions are a concern.  Employees will have a safe environment to return to.  We will provide any client that requests, information regarding our reopening guidelines so that they feel confident in our measures to continue protecting them as well as their families</w:t>
      </w:r>
      <w:r>
        <w:t xml:space="preserve">.  </w:t>
      </w:r>
    </w:p>
    <w:p w14:paraId="4D09F6EE" w14:textId="79D7780F" w:rsidR="006031FF" w:rsidRDefault="006031FF" w:rsidP="00D7189E">
      <w:pPr>
        <w:pStyle w:val="ListParagraph"/>
        <w:ind w:left="2160"/>
      </w:pPr>
    </w:p>
    <w:sectPr w:rsidR="006031FF" w:rsidSect="00C8765D">
      <w:footerReference w:type="even" r:id="rId7"/>
      <w:footerReference w:type="default" r:id="rId8"/>
      <w:pgSz w:w="12240" w:h="15840" w:code="1"/>
      <w:pgMar w:top="1440" w:right="1800" w:bottom="1440" w:left="1800" w:header="960" w:footer="64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5DF2E" w14:textId="77777777" w:rsidR="00386F48" w:rsidRDefault="00386F48">
      <w:r>
        <w:separator/>
      </w:r>
    </w:p>
    <w:p w14:paraId="25FFCFA3" w14:textId="77777777" w:rsidR="00386F48" w:rsidRDefault="00386F48"/>
  </w:endnote>
  <w:endnote w:type="continuationSeparator" w:id="0">
    <w:p w14:paraId="22716107" w14:textId="77777777" w:rsidR="00386F48" w:rsidRDefault="00386F48">
      <w:r>
        <w:continuationSeparator/>
      </w:r>
    </w:p>
    <w:p w14:paraId="72A41179" w14:textId="77777777" w:rsidR="00386F48" w:rsidRDefault="00386F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42A13" w14:textId="77777777" w:rsidR="005673B8" w:rsidRDefault="005673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B0ECCCE" w14:textId="77777777" w:rsidR="005673B8" w:rsidRDefault="005673B8">
    <w:pPr>
      <w:pStyle w:val="Footer"/>
    </w:pPr>
  </w:p>
  <w:p w14:paraId="61D3D3A0" w14:textId="77777777" w:rsidR="005673B8" w:rsidRDefault="005673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7104634"/>
      <w:docPartObj>
        <w:docPartGallery w:val="Page Numbers (Bottom of Page)"/>
        <w:docPartUnique/>
      </w:docPartObj>
    </w:sdtPr>
    <w:sdtEndPr>
      <w:rPr>
        <w:noProof/>
      </w:rPr>
    </w:sdtEndPr>
    <w:sdtContent>
      <w:p w14:paraId="0F63773D" w14:textId="77777777" w:rsidR="00C8765D" w:rsidRDefault="00C8765D" w:rsidP="00C8765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D18A1" w14:textId="77777777" w:rsidR="00386F48" w:rsidRDefault="00386F48">
      <w:r>
        <w:separator/>
      </w:r>
    </w:p>
    <w:p w14:paraId="05C6C06B" w14:textId="77777777" w:rsidR="00386F48" w:rsidRDefault="00386F48"/>
  </w:footnote>
  <w:footnote w:type="continuationSeparator" w:id="0">
    <w:p w14:paraId="3CE05846" w14:textId="77777777" w:rsidR="00386F48" w:rsidRDefault="00386F48">
      <w:r>
        <w:continuationSeparator/>
      </w:r>
    </w:p>
    <w:p w14:paraId="05A73D5D" w14:textId="77777777" w:rsidR="00386F48" w:rsidRDefault="00386F4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80E4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20B3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D52F21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8BCBB1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7EC63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F284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3280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625EF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BCDF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E663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F237BE5"/>
    <w:multiLevelType w:val="hybridMultilevel"/>
    <w:tmpl w:val="85162E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7D2B95"/>
    <w:multiLevelType w:val="hybridMultilevel"/>
    <w:tmpl w:val="407ADE1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6620DC8"/>
    <w:multiLevelType w:val="hybridMultilevel"/>
    <w:tmpl w:val="BAB2C3A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ACF5A80"/>
    <w:multiLevelType w:val="hybridMultilevel"/>
    <w:tmpl w:val="3552D87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4" w15:restartNumberingAfterBreak="0">
    <w:nsid w:val="3AE221EF"/>
    <w:multiLevelType w:val="hybridMultilevel"/>
    <w:tmpl w:val="93AEE0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5" w15:restartNumberingAfterBreak="0">
    <w:nsid w:val="41506E63"/>
    <w:multiLevelType w:val="hybridMultilevel"/>
    <w:tmpl w:val="59662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472397"/>
    <w:multiLevelType w:val="hybridMultilevel"/>
    <w:tmpl w:val="A964D61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7" w15:restartNumberingAfterBreak="0">
    <w:nsid w:val="4FCB6F9D"/>
    <w:multiLevelType w:val="hybridMultilevel"/>
    <w:tmpl w:val="3FECB2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203959"/>
    <w:multiLevelType w:val="hybridMultilevel"/>
    <w:tmpl w:val="6F82460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BAE6DD4"/>
    <w:multiLevelType w:val="hybridMultilevel"/>
    <w:tmpl w:val="767AA62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55C34F6"/>
    <w:multiLevelType w:val="hybridMultilevel"/>
    <w:tmpl w:val="D4FA05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1" w15:restartNumberingAfterBreak="0">
    <w:nsid w:val="77B53078"/>
    <w:multiLevelType w:val="hybridMultilevel"/>
    <w:tmpl w:val="6A3A91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2" w15:restartNumberingAfterBreak="0">
    <w:nsid w:val="7BCF1A3E"/>
    <w:multiLevelType w:val="hybridMultilevel"/>
    <w:tmpl w:val="E8DCC52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9"/>
  </w:num>
  <w:num w:numId="14">
    <w:abstractNumId w:val="18"/>
  </w:num>
  <w:num w:numId="15">
    <w:abstractNumId w:val="11"/>
  </w:num>
  <w:num w:numId="16">
    <w:abstractNumId w:val="22"/>
  </w:num>
  <w:num w:numId="17">
    <w:abstractNumId w:val="13"/>
  </w:num>
  <w:num w:numId="18">
    <w:abstractNumId w:val="21"/>
  </w:num>
  <w:num w:numId="19">
    <w:abstractNumId w:val="14"/>
  </w:num>
  <w:num w:numId="20">
    <w:abstractNumId w:val="20"/>
  </w:num>
  <w:num w:numId="21">
    <w:abstractNumId w:val="15"/>
  </w:num>
  <w:num w:numId="22">
    <w:abstractNumId w:val="17"/>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proofState w:spelling="clean" w:grammar="clean"/>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0B0"/>
    <w:rsid w:val="00020E86"/>
    <w:rsid w:val="00075BA2"/>
    <w:rsid w:val="000C124C"/>
    <w:rsid w:val="000D4049"/>
    <w:rsid w:val="001011C8"/>
    <w:rsid w:val="00114C1E"/>
    <w:rsid w:val="00124376"/>
    <w:rsid w:val="001772FF"/>
    <w:rsid w:val="001D09F2"/>
    <w:rsid w:val="00245746"/>
    <w:rsid w:val="002A6C47"/>
    <w:rsid w:val="002C4BD7"/>
    <w:rsid w:val="00354FAD"/>
    <w:rsid w:val="00386F48"/>
    <w:rsid w:val="00431C47"/>
    <w:rsid w:val="00491AC4"/>
    <w:rsid w:val="004B01D8"/>
    <w:rsid w:val="00556689"/>
    <w:rsid w:val="005673B8"/>
    <w:rsid w:val="00593738"/>
    <w:rsid w:val="0059699D"/>
    <w:rsid w:val="005E3FDD"/>
    <w:rsid w:val="006031FF"/>
    <w:rsid w:val="006578FD"/>
    <w:rsid w:val="006700B8"/>
    <w:rsid w:val="00674BAA"/>
    <w:rsid w:val="006B5813"/>
    <w:rsid w:val="006F59A0"/>
    <w:rsid w:val="00733156"/>
    <w:rsid w:val="00754980"/>
    <w:rsid w:val="00760485"/>
    <w:rsid w:val="00776EC9"/>
    <w:rsid w:val="0078732C"/>
    <w:rsid w:val="00792AB1"/>
    <w:rsid w:val="007A1081"/>
    <w:rsid w:val="007B07E9"/>
    <w:rsid w:val="007F776A"/>
    <w:rsid w:val="00853521"/>
    <w:rsid w:val="008869B4"/>
    <w:rsid w:val="00974F65"/>
    <w:rsid w:val="00991DFF"/>
    <w:rsid w:val="00A5444A"/>
    <w:rsid w:val="00A814DB"/>
    <w:rsid w:val="00AA183A"/>
    <w:rsid w:val="00AC2B60"/>
    <w:rsid w:val="00AF3F83"/>
    <w:rsid w:val="00B816AD"/>
    <w:rsid w:val="00BB0495"/>
    <w:rsid w:val="00BC33C2"/>
    <w:rsid w:val="00BD16EA"/>
    <w:rsid w:val="00C51070"/>
    <w:rsid w:val="00C551B4"/>
    <w:rsid w:val="00C86C52"/>
    <w:rsid w:val="00C8765D"/>
    <w:rsid w:val="00D7023D"/>
    <w:rsid w:val="00D7189E"/>
    <w:rsid w:val="00D771EB"/>
    <w:rsid w:val="00D86A55"/>
    <w:rsid w:val="00D940B0"/>
    <w:rsid w:val="00D95EFB"/>
    <w:rsid w:val="00DE1694"/>
    <w:rsid w:val="00DF1E78"/>
    <w:rsid w:val="00E77F68"/>
    <w:rsid w:val="00E97AC2"/>
    <w:rsid w:val="00F178B0"/>
    <w:rsid w:val="00F358EA"/>
    <w:rsid w:val="00F37651"/>
    <w:rsid w:val="00F40480"/>
    <w:rsid w:val="00F96B87"/>
    <w:rsid w:val="00FE3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10BAD9"/>
  <w15:docId w15:val="{9CC54BFD-8B91-4B4C-AA57-70A07BAD1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n-US"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65D"/>
  </w:style>
  <w:style w:type="paragraph" w:styleId="Heading1">
    <w:name w:val="heading 1"/>
    <w:basedOn w:val="Normal"/>
    <w:uiPriority w:val="9"/>
    <w:qFormat/>
    <w:rsid w:val="007A1081"/>
    <w:pPr>
      <w:spacing w:after="60"/>
      <w:contextualSpacing/>
      <w:outlineLvl w:val="0"/>
    </w:pPr>
    <w:rPr>
      <w:rFonts w:asciiTheme="majorHAnsi" w:hAnsiTheme="majorHAnsi"/>
      <w:b/>
      <w:caps/>
    </w:rPr>
  </w:style>
  <w:style w:type="paragraph" w:styleId="Heading2">
    <w:name w:val="heading 2"/>
    <w:basedOn w:val="Normal"/>
    <w:link w:val="Heading2Char"/>
    <w:uiPriority w:val="9"/>
    <w:unhideWhenUsed/>
    <w:qFormat/>
    <w:rsid w:val="007A1081"/>
    <w:pPr>
      <w:keepNext/>
      <w:keepLines/>
      <w:spacing w:after="60"/>
      <w:contextualSpacing/>
      <w:outlineLvl w:val="1"/>
    </w:pPr>
    <w:rPr>
      <w:rFonts w:asciiTheme="majorHAnsi" w:eastAsiaTheme="majorEastAsia" w:hAnsiTheme="majorHAnsi" w:cstheme="majorBidi"/>
      <w:caps/>
      <w:szCs w:val="26"/>
    </w:rPr>
  </w:style>
  <w:style w:type="paragraph" w:styleId="Heading3">
    <w:name w:val="heading 3"/>
    <w:basedOn w:val="Normal"/>
    <w:next w:val="Normal"/>
    <w:uiPriority w:val="9"/>
    <w:semiHidden/>
    <w:unhideWhenUsed/>
    <w:qFormat/>
    <w:rsid w:val="007A1081"/>
    <w:pPr>
      <w:keepNext/>
      <w:keepLines/>
      <w:spacing w:after="240" w:line="240" w:lineRule="atLeast"/>
      <w:outlineLvl w:val="2"/>
    </w:pPr>
    <w:rPr>
      <w:rFonts w:asciiTheme="majorHAnsi" w:hAnsiTheme="majorHAnsi"/>
      <w:i/>
      <w:caps/>
      <w:kern w:val="20"/>
    </w:rPr>
  </w:style>
  <w:style w:type="paragraph" w:styleId="Heading4">
    <w:name w:val="heading 4"/>
    <w:basedOn w:val="Normal"/>
    <w:next w:val="Normal"/>
    <w:uiPriority w:val="9"/>
    <w:semiHidden/>
    <w:unhideWhenUsed/>
    <w:qFormat/>
    <w:rsid w:val="00431C47"/>
    <w:pPr>
      <w:keepNext/>
      <w:keepLines/>
      <w:spacing w:line="240" w:lineRule="atLeast"/>
      <w:outlineLvl w:val="3"/>
    </w:pPr>
    <w:rPr>
      <w:rFonts w:asciiTheme="majorHAnsi" w:hAnsiTheme="majorHAnsi"/>
      <w:color w:val="1F497D" w:themeColor="text2"/>
      <w:kern w:val="20"/>
    </w:rPr>
  </w:style>
  <w:style w:type="paragraph" w:styleId="Heading5">
    <w:name w:val="heading 5"/>
    <w:basedOn w:val="Normal"/>
    <w:next w:val="Normal"/>
    <w:uiPriority w:val="9"/>
    <w:semiHidden/>
    <w:unhideWhenUsed/>
    <w:qFormat/>
    <w:rsid w:val="00431C47"/>
    <w:pPr>
      <w:keepNext/>
      <w:keepLines/>
      <w:spacing w:line="240" w:lineRule="atLeast"/>
      <w:outlineLvl w:val="4"/>
    </w:pPr>
    <w:rPr>
      <w:rFonts w:asciiTheme="majorHAnsi" w:hAnsiTheme="majorHAnsi"/>
      <w:i/>
      <w:color w:val="1F497D" w:themeColor="text2"/>
      <w:kern w:val="20"/>
    </w:rPr>
  </w:style>
  <w:style w:type="paragraph" w:styleId="Heading6">
    <w:name w:val="heading 6"/>
    <w:basedOn w:val="Normal"/>
    <w:next w:val="Normal"/>
    <w:link w:val="Heading6Char"/>
    <w:uiPriority w:val="9"/>
    <w:semiHidden/>
    <w:unhideWhenUsed/>
    <w:qFormat/>
    <w:rsid w:val="007A1081"/>
    <w:pPr>
      <w:keepNext/>
      <w:keepLines/>
      <w:spacing w:before="40"/>
      <w:outlineLvl w:val="5"/>
    </w:pPr>
    <w:rPr>
      <w:rFonts w:asciiTheme="majorHAnsi" w:eastAsiaTheme="majorEastAsia" w:hAnsiTheme="majorHAnsi" w:cstheme="majorBidi"/>
      <w:b/>
      <w:color w:val="1F497D" w:themeColor="text2"/>
    </w:rPr>
  </w:style>
  <w:style w:type="paragraph" w:styleId="Heading7">
    <w:name w:val="heading 7"/>
    <w:basedOn w:val="Normal"/>
    <w:next w:val="Normal"/>
    <w:link w:val="Heading7Char"/>
    <w:uiPriority w:val="9"/>
    <w:semiHidden/>
    <w:unhideWhenUsed/>
    <w:qFormat/>
    <w:rsid w:val="007A1081"/>
    <w:pPr>
      <w:keepNext/>
      <w:keepLines/>
      <w:spacing w:before="40"/>
      <w:outlineLvl w:val="6"/>
    </w:pPr>
    <w:rPr>
      <w:rFonts w:asciiTheme="majorHAnsi" w:eastAsiaTheme="majorEastAsia" w:hAnsiTheme="majorHAnsi" w:cstheme="majorBidi"/>
      <w:iCs/>
      <w:caps/>
      <w:color w:val="1F497D" w:themeColor="text2"/>
    </w:rPr>
  </w:style>
  <w:style w:type="paragraph" w:styleId="Heading8">
    <w:name w:val="heading 8"/>
    <w:basedOn w:val="Normal"/>
    <w:next w:val="Normal"/>
    <w:link w:val="Heading8Char"/>
    <w:uiPriority w:val="9"/>
    <w:semiHidden/>
    <w:unhideWhenUsed/>
    <w:qFormat/>
    <w:rsid w:val="007A1081"/>
    <w:pPr>
      <w:keepNext/>
      <w:keepLines/>
      <w:spacing w:before="40"/>
      <w:outlineLvl w:val="7"/>
    </w:pPr>
    <w:rPr>
      <w:rFonts w:asciiTheme="majorHAnsi" w:eastAsiaTheme="majorEastAsia" w:hAnsiTheme="majorHAnsi" w:cstheme="majorBidi"/>
      <w:color w:val="632423" w:themeColor="accent2" w:themeShade="80"/>
      <w:szCs w:val="21"/>
    </w:rPr>
  </w:style>
  <w:style w:type="paragraph" w:styleId="Heading9">
    <w:name w:val="heading 9"/>
    <w:basedOn w:val="Normal"/>
    <w:next w:val="Normal"/>
    <w:link w:val="Heading9Char"/>
    <w:uiPriority w:val="9"/>
    <w:semiHidden/>
    <w:unhideWhenUsed/>
    <w:qFormat/>
    <w:rsid w:val="007A1081"/>
    <w:pPr>
      <w:keepNext/>
      <w:keepLines/>
      <w:spacing w:before="40"/>
      <w:outlineLvl w:val="8"/>
    </w:pPr>
    <w:rPr>
      <w:rFonts w:asciiTheme="majorHAnsi" w:eastAsiaTheme="majorEastAsia" w:hAnsiTheme="majorHAnsi" w:cstheme="majorBidi"/>
      <w:i/>
      <w:iCs/>
      <w:color w:val="632423" w:themeColor="accent2" w:themeShade="8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next w:val="Normal"/>
    <w:uiPriority w:val="99"/>
    <w:semiHidden/>
    <w:rsid w:val="00F37651"/>
    <w:pPr>
      <w:spacing w:line="220" w:lineRule="atLeast"/>
    </w:pPr>
  </w:style>
  <w:style w:type="paragraph" w:styleId="Footer">
    <w:name w:val="footer"/>
    <w:basedOn w:val="Normal"/>
    <w:link w:val="FooterChar"/>
    <w:uiPriority w:val="99"/>
    <w:unhideWhenUsed/>
    <w:rsid w:val="00C8765D"/>
    <w:pPr>
      <w:keepLines/>
      <w:pBdr>
        <w:top w:val="single" w:sz="6" w:space="2" w:color="auto"/>
      </w:pBdr>
      <w:spacing w:before="0"/>
      <w:ind w:left="4075" w:right="4075"/>
      <w:jc w:val="center"/>
    </w:pPr>
    <w:rPr>
      <w:kern w:val="18"/>
    </w:rPr>
  </w:style>
  <w:style w:type="paragraph" w:styleId="Header">
    <w:name w:val="header"/>
    <w:basedOn w:val="Normal"/>
    <w:uiPriority w:val="99"/>
    <w:unhideWhenUsed/>
    <w:rsid w:val="00F96B87"/>
    <w:pPr>
      <w:keepLines/>
      <w:spacing w:after="660" w:line="240" w:lineRule="atLeast"/>
      <w:jc w:val="center"/>
    </w:pPr>
    <w:rPr>
      <w:caps/>
      <w:kern w:val="18"/>
    </w:rPr>
  </w:style>
  <w:style w:type="paragraph" w:styleId="MessageHeader">
    <w:name w:val="Message Header"/>
    <w:basedOn w:val="Normal"/>
    <w:uiPriority w:val="99"/>
    <w:semiHidden/>
    <w:rsid w:val="00431C47"/>
    <w:pPr>
      <w:keepLines/>
      <w:spacing w:after="120"/>
      <w:ind w:left="1080" w:hanging="1080"/>
    </w:pPr>
    <w:rPr>
      <w:caps/>
    </w:rPr>
  </w:style>
  <w:style w:type="paragraph" w:styleId="NormalIndent">
    <w:name w:val="Normal Indent"/>
    <w:basedOn w:val="Normal"/>
    <w:uiPriority w:val="99"/>
    <w:semiHidden/>
    <w:rsid w:val="00F37651"/>
    <w:pPr>
      <w:ind w:left="720"/>
    </w:pPr>
  </w:style>
  <w:style w:type="character" w:styleId="PageNumber">
    <w:name w:val="page number"/>
    <w:uiPriority w:val="99"/>
    <w:semiHidden/>
    <w:rsid w:val="00F37651"/>
  </w:style>
  <w:style w:type="paragraph" w:styleId="Signature">
    <w:name w:val="Signature"/>
    <w:basedOn w:val="Normal"/>
    <w:next w:val="Normal"/>
    <w:uiPriority w:val="99"/>
    <w:semiHidden/>
    <w:rsid w:val="00431C47"/>
    <w:pPr>
      <w:keepNext/>
      <w:keepLines/>
      <w:spacing w:before="660"/>
    </w:pPr>
  </w:style>
  <w:style w:type="paragraph" w:styleId="BalloonText">
    <w:name w:val="Balloon Text"/>
    <w:basedOn w:val="Normal"/>
    <w:link w:val="BalloonTextChar"/>
    <w:uiPriority w:val="99"/>
    <w:semiHidden/>
    <w:unhideWhenUsed/>
    <w:rsid w:val="000D4049"/>
    <w:rPr>
      <w:rFonts w:ascii="Tahoma" w:hAnsi="Tahoma" w:cs="Tahoma"/>
      <w:szCs w:val="16"/>
    </w:rPr>
  </w:style>
  <w:style w:type="character" w:customStyle="1" w:styleId="BalloonTextChar">
    <w:name w:val="Balloon Text Char"/>
    <w:basedOn w:val="DefaultParagraphFont"/>
    <w:link w:val="BalloonText"/>
    <w:uiPriority w:val="99"/>
    <w:semiHidden/>
    <w:rsid w:val="000D4049"/>
    <w:rPr>
      <w:rFonts w:ascii="Tahoma" w:hAnsi="Tahoma" w:cs="Tahoma"/>
      <w:szCs w:val="16"/>
    </w:rPr>
  </w:style>
  <w:style w:type="paragraph" w:styleId="Title">
    <w:name w:val="Title"/>
    <w:basedOn w:val="Normal"/>
    <w:link w:val="TitleChar"/>
    <w:uiPriority w:val="2"/>
    <w:unhideWhenUsed/>
    <w:qFormat/>
    <w:rsid w:val="00431C47"/>
    <w:pPr>
      <w:pBdr>
        <w:top w:val="double" w:sz="6" w:space="8" w:color="404040" w:themeColor="text1" w:themeTint="BF"/>
        <w:bottom w:val="double" w:sz="6" w:space="8" w:color="404040" w:themeColor="text1" w:themeTint="BF"/>
      </w:pBdr>
      <w:spacing w:after="200"/>
      <w:contextualSpacing/>
      <w:jc w:val="center"/>
    </w:pPr>
    <w:rPr>
      <w:rFonts w:asciiTheme="majorHAnsi" w:hAnsiTheme="majorHAnsi"/>
      <w:b/>
      <w:caps/>
      <w:spacing w:val="20"/>
    </w:rPr>
  </w:style>
  <w:style w:type="character" w:customStyle="1" w:styleId="TitleChar">
    <w:name w:val="Title Char"/>
    <w:basedOn w:val="DefaultParagraphFont"/>
    <w:link w:val="Title"/>
    <w:uiPriority w:val="2"/>
    <w:rsid w:val="00431C47"/>
    <w:rPr>
      <w:rFonts w:asciiTheme="majorHAnsi" w:hAnsiTheme="majorHAnsi"/>
      <w:b/>
      <w:caps/>
      <w:spacing w:val="20"/>
    </w:rPr>
  </w:style>
  <w:style w:type="table" w:styleId="TableGrid">
    <w:name w:val="Table Grid"/>
    <w:basedOn w:val="TableNormal"/>
    <w:uiPriority w:val="59"/>
    <w:rsid w:val="00567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74BAA"/>
    <w:rPr>
      <w:color w:val="595959" w:themeColor="text1" w:themeTint="A6"/>
    </w:rPr>
  </w:style>
  <w:style w:type="paragraph" w:styleId="Bibliography">
    <w:name w:val="Bibliography"/>
    <w:basedOn w:val="Normal"/>
    <w:next w:val="Normal"/>
    <w:uiPriority w:val="37"/>
    <w:semiHidden/>
    <w:unhideWhenUsed/>
    <w:rsid w:val="002C4BD7"/>
  </w:style>
  <w:style w:type="paragraph" w:styleId="BlockText">
    <w:name w:val="Block Text"/>
    <w:basedOn w:val="Normal"/>
    <w:uiPriority w:val="99"/>
    <w:semiHidden/>
    <w:unhideWhenUsed/>
    <w:rsid w:val="00674BAA"/>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2">
    <w:name w:val="Body Text 2"/>
    <w:basedOn w:val="Normal"/>
    <w:link w:val="BodyText2Char"/>
    <w:uiPriority w:val="99"/>
    <w:semiHidden/>
    <w:unhideWhenUsed/>
    <w:rsid w:val="002C4BD7"/>
    <w:pPr>
      <w:spacing w:after="120" w:line="480" w:lineRule="auto"/>
    </w:pPr>
  </w:style>
  <w:style w:type="character" w:customStyle="1" w:styleId="BodyText2Char">
    <w:name w:val="Body Text 2 Char"/>
    <w:basedOn w:val="DefaultParagraphFont"/>
    <w:link w:val="BodyText2"/>
    <w:uiPriority w:val="99"/>
    <w:semiHidden/>
    <w:rsid w:val="002C4BD7"/>
  </w:style>
  <w:style w:type="paragraph" w:styleId="BodyText3">
    <w:name w:val="Body Text 3"/>
    <w:basedOn w:val="Normal"/>
    <w:link w:val="BodyText3Char"/>
    <w:uiPriority w:val="99"/>
    <w:semiHidden/>
    <w:unhideWhenUsed/>
    <w:rsid w:val="002C4BD7"/>
    <w:pPr>
      <w:spacing w:after="120"/>
    </w:pPr>
    <w:rPr>
      <w:szCs w:val="16"/>
    </w:rPr>
  </w:style>
  <w:style w:type="character" w:customStyle="1" w:styleId="BodyText3Char">
    <w:name w:val="Body Text 3 Char"/>
    <w:basedOn w:val="DefaultParagraphFont"/>
    <w:link w:val="BodyText3"/>
    <w:uiPriority w:val="99"/>
    <w:semiHidden/>
    <w:rsid w:val="002C4BD7"/>
    <w:rPr>
      <w:szCs w:val="16"/>
    </w:rPr>
  </w:style>
  <w:style w:type="paragraph" w:styleId="BodyTextFirstIndent">
    <w:name w:val="Body Text First Indent"/>
    <w:basedOn w:val="Normal"/>
    <w:link w:val="BodyTextFirstIndentChar"/>
    <w:uiPriority w:val="99"/>
    <w:semiHidden/>
    <w:unhideWhenUsed/>
    <w:rsid w:val="00431C47"/>
    <w:pPr>
      <w:spacing w:before="0"/>
      <w:ind w:firstLine="360"/>
    </w:pPr>
  </w:style>
  <w:style w:type="character" w:customStyle="1" w:styleId="BodyTextFirstIndentChar">
    <w:name w:val="Body Text First Indent Char"/>
    <w:basedOn w:val="DefaultParagraphFont"/>
    <w:link w:val="BodyTextFirstIndent"/>
    <w:uiPriority w:val="99"/>
    <w:semiHidden/>
    <w:rsid w:val="00431C47"/>
  </w:style>
  <w:style w:type="paragraph" w:styleId="BodyTextIndent">
    <w:name w:val="Body Text Indent"/>
    <w:basedOn w:val="Normal"/>
    <w:link w:val="BodyTextIndentChar"/>
    <w:uiPriority w:val="99"/>
    <w:semiHidden/>
    <w:unhideWhenUsed/>
    <w:rsid w:val="002C4BD7"/>
    <w:pPr>
      <w:spacing w:after="120"/>
      <w:ind w:left="360"/>
    </w:pPr>
  </w:style>
  <w:style w:type="character" w:customStyle="1" w:styleId="BodyTextIndentChar">
    <w:name w:val="Body Text Indent Char"/>
    <w:basedOn w:val="DefaultParagraphFont"/>
    <w:link w:val="BodyTextIndent"/>
    <w:uiPriority w:val="99"/>
    <w:semiHidden/>
    <w:rsid w:val="002C4BD7"/>
  </w:style>
  <w:style w:type="paragraph" w:styleId="BodyTextFirstIndent2">
    <w:name w:val="Body Text First Indent 2"/>
    <w:basedOn w:val="BodyTextIndent"/>
    <w:link w:val="BodyTextFirstIndent2Char"/>
    <w:uiPriority w:val="99"/>
    <w:semiHidden/>
    <w:unhideWhenUsed/>
    <w:rsid w:val="002C4BD7"/>
    <w:pPr>
      <w:spacing w:after="0"/>
      <w:ind w:firstLine="360"/>
    </w:pPr>
  </w:style>
  <w:style w:type="character" w:customStyle="1" w:styleId="BodyTextFirstIndent2Char">
    <w:name w:val="Body Text First Indent 2 Char"/>
    <w:basedOn w:val="BodyTextIndentChar"/>
    <w:link w:val="BodyTextFirstIndent2"/>
    <w:uiPriority w:val="99"/>
    <w:semiHidden/>
    <w:rsid w:val="002C4BD7"/>
  </w:style>
  <w:style w:type="paragraph" w:styleId="BodyTextIndent2">
    <w:name w:val="Body Text Indent 2"/>
    <w:basedOn w:val="Normal"/>
    <w:link w:val="BodyTextIndent2Char"/>
    <w:uiPriority w:val="99"/>
    <w:semiHidden/>
    <w:unhideWhenUsed/>
    <w:rsid w:val="002C4BD7"/>
    <w:pPr>
      <w:spacing w:after="120" w:line="480" w:lineRule="auto"/>
      <w:ind w:left="360"/>
    </w:pPr>
  </w:style>
  <w:style w:type="character" w:customStyle="1" w:styleId="BodyTextIndent2Char">
    <w:name w:val="Body Text Indent 2 Char"/>
    <w:basedOn w:val="DefaultParagraphFont"/>
    <w:link w:val="BodyTextIndent2"/>
    <w:uiPriority w:val="99"/>
    <w:semiHidden/>
    <w:rsid w:val="002C4BD7"/>
  </w:style>
  <w:style w:type="paragraph" w:styleId="BodyTextIndent3">
    <w:name w:val="Body Text Indent 3"/>
    <w:basedOn w:val="Normal"/>
    <w:link w:val="BodyTextIndent3Char"/>
    <w:uiPriority w:val="99"/>
    <w:semiHidden/>
    <w:unhideWhenUsed/>
    <w:rsid w:val="002C4BD7"/>
    <w:pPr>
      <w:spacing w:after="120"/>
      <w:ind w:left="360"/>
    </w:pPr>
    <w:rPr>
      <w:szCs w:val="16"/>
    </w:rPr>
  </w:style>
  <w:style w:type="character" w:customStyle="1" w:styleId="BodyTextIndent3Char">
    <w:name w:val="Body Text Indent 3 Char"/>
    <w:basedOn w:val="DefaultParagraphFont"/>
    <w:link w:val="BodyTextIndent3"/>
    <w:uiPriority w:val="99"/>
    <w:semiHidden/>
    <w:rsid w:val="002C4BD7"/>
    <w:rPr>
      <w:szCs w:val="16"/>
    </w:rPr>
  </w:style>
  <w:style w:type="character" w:styleId="BookTitle">
    <w:name w:val="Book Title"/>
    <w:basedOn w:val="DefaultParagraphFont"/>
    <w:uiPriority w:val="33"/>
    <w:semiHidden/>
    <w:unhideWhenUsed/>
    <w:qFormat/>
    <w:rsid w:val="00674BAA"/>
    <w:rPr>
      <w:b/>
      <w:bCs/>
      <w:i/>
      <w:iCs/>
      <w:spacing w:val="0"/>
    </w:rPr>
  </w:style>
  <w:style w:type="paragraph" w:styleId="Caption">
    <w:name w:val="caption"/>
    <w:basedOn w:val="Normal"/>
    <w:next w:val="Normal"/>
    <w:uiPriority w:val="35"/>
    <w:semiHidden/>
    <w:unhideWhenUsed/>
    <w:qFormat/>
    <w:rsid w:val="002C4BD7"/>
    <w:pPr>
      <w:spacing w:after="200"/>
    </w:pPr>
    <w:rPr>
      <w:i/>
      <w:iCs/>
      <w:color w:val="1F497D" w:themeColor="text2"/>
      <w:szCs w:val="18"/>
    </w:rPr>
  </w:style>
  <w:style w:type="table" w:styleId="ColorfulGrid">
    <w:name w:val="Colorful Grid"/>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2C4BD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C4BD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2C4BD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2C4BD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2C4BD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2C4BD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2C4BD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2C4BD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C4BD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C4BD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C4BD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2C4BD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C4BD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C4BD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C4BD7"/>
    <w:rPr>
      <w:sz w:val="22"/>
      <w:szCs w:val="16"/>
    </w:rPr>
  </w:style>
  <w:style w:type="paragraph" w:styleId="CommentText">
    <w:name w:val="annotation text"/>
    <w:basedOn w:val="Normal"/>
    <w:link w:val="CommentTextChar"/>
    <w:uiPriority w:val="99"/>
    <w:semiHidden/>
    <w:unhideWhenUsed/>
    <w:rsid w:val="002C4BD7"/>
    <w:rPr>
      <w:szCs w:val="20"/>
    </w:rPr>
  </w:style>
  <w:style w:type="character" w:customStyle="1" w:styleId="CommentTextChar">
    <w:name w:val="Comment Text Char"/>
    <w:basedOn w:val="DefaultParagraphFont"/>
    <w:link w:val="CommentText"/>
    <w:uiPriority w:val="99"/>
    <w:semiHidden/>
    <w:rsid w:val="002C4BD7"/>
    <w:rPr>
      <w:szCs w:val="20"/>
    </w:rPr>
  </w:style>
  <w:style w:type="paragraph" w:styleId="CommentSubject">
    <w:name w:val="annotation subject"/>
    <w:basedOn w:val="CommentText"/>
    <w:next w:val="CommentText"/>
    <w:link w:val="CommentSubjectChar"/>
    <w:uiPriority w:val="99"/>
    <w:semiHidden/>
    <w:unhideWhenUsed/>
    <w:rsid w:val="002C4BD7"/>
    <w:rPr>
      <w:b/>
      <w:bCs/>
    </w:rPr>
  </w:style>
  <w:style w:type="character" w:customStyle="1" w:styleId="CommentSubjectChar">
    <w:name w:val="Comment Subject Char"/>
    <w:basedOn w:val="CommentTextChar"/>
    <w:link w:val="CommentSubject"/>
    <w:uiPriority w:val="99"/>
    <w:semiHidden/>
    <w:rsid w:val="002C4BD7"/>
    <w:rPr>
      <w:b/>
      <w:bCs/>
      <w:szCs w:val="20"/>
    </w:rPr>
  </w:style>
  <w:style w:type="table" w:styleId="DarkList">
    <w:name w:val="Dark List"/>
    <w:basedOn w:val="TableNormal"/>
    <w:uiPriority w:val="70"/>
    <w:semiHidden/>
    <w:unhideWhenUsed/>
    <w:rsid w:val="002C4BD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C4BD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2C4BD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2C4BD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2C4BD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2C4BD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2C4BD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2C4BD7"/>
  </w:style>
  <w:style w:type="character" w:customStyle="1" w:styleId="DateChar">
    <w:name w:val="Date Char"/>
    <w:basedOn w:val="DefaultParagraphFont"/>
    <w:link w:val="Date"/>
    <w:uiPriority w:val="99"/>
    <w:semiHidden/>
    <w:rsid w:val="002C4BD7"/>
  </w:style>
  <w:style w:type="paragraph" w:styleId="DocumentMap">
    <w:name w:val="Document Map"/>
    <w:basedOn w:val="Normal"/>
    <w:link w:val="DocumentMapChar"/>
    <w:uiPriority w:val="99"/>
    <w:semiHidden/>
    <w:unhideWhenUsed/>
    <w:rsid w:val="002C4BD7"/>
    <w:rPr>
      <w:rFonts w:ascii="Segoe UI" w:hAnsi="Segoe UI" w:cs="Segoe UI"/>
      <w:szCs w:val="16"/>
    </w:rPr>
  </w:style>
  <w:style w:type="character" w:customStyle="1" w:styleId="DocumentMapChar">
    <w:name w:val="Document Map Char"/>
    <w:basedOn w:val="DefaultParagraphFont"/>
    <w:link w:val="DocumentMap"/>
    <w:uiPriority w:val="99"/>
    <w:semiHidden/>
    <w:rsid w:val="002C4BD7"/>
    <w:rPr>
      <w:rFonts w:ascii="Segoe UI" w:hAnsi="Segoe UI" w:cs="Segoe UI"/>
      <w:szCs w:val="16"/>
    </w:rPr>
  </w:style>
  <w:style w:type="paragraph" w:styleId="E-mailSignature">
    <w:name w:val="E-mail Signature"/>
    <w:basedOn w:val="Normal"/>
    <w:link w:val="E-mailSignatureChar"/>
    <w:uiPriority w:val="99"/>
    <w:semiHidden/>
    <w:unhideWhenUsed/>
    <w:rsid w:val="002C4BD7"/>
  </w:style>
  <w:style w:type="character" w:customStyle="1" w:styleId="E-mailSignatureChar">
    <w:name w:val="E-mail Signature Char"/>
    <w:basedOn w:val="DefaultParagraphFont"/>
    <w:link w:val="E-mailSignature"/>
    <w:uiPriority w:val="99"/>
    <w:semiHidden/>
    <w:rsid w:val="002C4BD7"/>
  </w:style>
  <w:style w:type="character" w:styleId="Emphasis">
    <w:name w:val="Emphasis"/>
    <w:basedOn w:val="DefaultParagraphFont"/>
    <w:uiPriority w:val="20"/>
    <w:semiHidden/>
    <w:unhideWhenUsed/>
    <w:qFormat/>
    <w:rsid w:val="002C4BD7"/>
    <w:rPr>
      <w:i/>
      <w:iCs/>
    </w:rPr>
  </w:style>
  <w:style w:type="character" w:styleId="EndnoteReference">
    <w:name w:val="endnote reference"/>
    <w:basedOn w:val="DefaultParagraphFont"/>
    <w:uiPriority w:val="99"/>
    <w:semiHidden/>
    <w:unhideWhenUsed/>
    <w:rsid w:val="002C4BD7"/>
    <w:rPr>
      <w:vertAlign w:val="superscript"/>
    </w:rPr>
  </w:style>
  <w:style w:type="paragraph" w:styleId="EndnoteText">
    <w:name w:val="endnote text"/>
    <w:basedOn w:val="Normal"/>
    <w:link w:val="EndnoteTextChar"/>
    <w:uiPriority w:val="99"/>
    <w:semiHidden/>
    <w:unhideWhenUsed/>
    <w:rsid w:val="002C4BD7"/>
    <w:rPr>
      <w:szCs w:val="20"/>
    </w:rPr>
  </w:style>
  <w:style w:type="character" w:customStyle="1" w:styleId="EndnoteTextChar">
    <w:name w:val="Endnote Text Char"/>
    <w:basedOn w:val="DefaultParagraphFont"/>
    <w:link w:val="EndnoteText"/>
    <w:uiPriority w:val="99"/>
    <w:semiHidden/>
    <w:rsid w:val="002C4BD7"/>
    <w:rPr>
      <w:szCs w:val="20"/>
    </w:rPr>
  </w:style>
  <w:style w:type="paragraph" w:styleId="EnvelopeAddress">
    <w:name w:val="envelope address"/>
    <w:basedOn w:val="Normal"/>
    <w:uiPriority w:val="99"/>
    <w:semiHidden/>
    <w:unhideWhenUsed/>
    <w:rsid w:val="002C4BD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C4BD7"/>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C4BD7"/>
    <w:rPr>
      <w:color w:val="800080" w:themeColor="followedHyperlink"/>
      <w:u w:val="single"/>
    </w:rPr>
  </w:style>
  <w:style w:type="character" w:styleId="FootnoteReference">
    <w:name w:val="footnote reference"/>
    <w:basedOn w:val="DefaultParagraphFont"/>
    <w:uiPriority w:val="99"/>
    <w:semiHidden/>
    <w:unhideWhenUsed/>
    <w:rsid w:val="002C4BD7"/>
    <w:rPr>
      <w:vertAlign w:val="superscript"/>
    </w:rPr>
  </w:style>
  <w:style w:type="paragraph" w:styleId="FootnoteText">
    <w:name w:val="footnote text"/>
    <w:basedOn w:val="Normal"/>
    <w:link w:val="FootnoteTextChar"/>
    <w:uiPriority w:val="99"/>
    <w:semiHidden/>
    <w:unhideWhenUsed/>
    <w:rsid w:val="002C4BD7"/>
    <w:rPr>
      <w:szCs w:val="20"/>
    </w:rPr>
  </w:style>
  <w:style w:type="character" w:customStyle="1" w:styleId="FootnoteTextChar">
    <w:name w:val="Footnote Text Char"/>
    <w:basedOn w:val="DefaultParagraphFont"/>
    <w:link w:val="FootnoteText"/>
    <w:uiPriority w:val="99"/>
    <w:semiHidden/>
    <w:rsid w:val="002C4BD7"/>
    <w:rPr>
      <w:szCs w:val="20"/>
    </w:rPr>
  </w:style>
  <w:style w:type="table" w:styleId="GridTable1Light">
    <w:name w:val="Grid Table 1 Light"/>
    <w:basedOn w:val="TableNormal"/>
    <w:uiPriority w:val="46"/>
    <w:rsid w:val="002C4BD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C4BD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C4BD7"/>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C4BD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C4BD7"/>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C4BD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C4BD7"/>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C4BD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C4BD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2C4BD7"/>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2C4BD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2C4BD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2C4BD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2C4BD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2C4B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C4BD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2C4BD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2C4BD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2C4BD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2C4BD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2C4BD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2C4B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C4BD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2C4BD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2C4BD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2C4BD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2C4BD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2C4BD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2C4BD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C4BD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2C4BD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2C4BD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2C4BD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2C4BD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2C4BD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2C4BD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C4BD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2C4BD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2C4BD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2C4BD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2C4BD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2C4BD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2C4BD7"/>
    <w:rPr>
      <w:color w:val="2B579A"/>
      <w:shd w:val="clear" w:color="auto" w:fill="E6E6E6"/>
    </w:rPr>
  </w:style>
  <w:style w:type="character" w:customStyle="1" w:styleId="Heading6Char">
    <w:name w:val="Heading 6 Char"/>
    <w:basedOn w:val="DefaultParagraphFont"/>
    <w:link w:val="Heading6"/>
    <w:uiPriority w:val="9"/>
    <w:semiHidden/>
    <w:rsid w:val="007A1081"/>
    <w:rPr>
      <w:rFonts w:asciiTheme="majorHAnsi" w:eastAsiaTheme="majorEastAsia" w:hAnsiTheme="majorHAnsi" w:cstheme="majorBidi"/>
      <w:b/>
      <w:color w:val="1F497D" w:themeColor="text2"/>
    </w:rPr>
  </w:style>
  <w:style w:type="character" w:customStyle="1" w:styleId="Heading7Char">
    <w:name w:val="Heading 7 Char"/>
    <w:basedOn w:val="DefaultParagraphFont"/>
    <w:link w:val="Heading7"/>
    <w:uiPriority w:val="9"/>
    <w:semiHidden/>
    <w:rsid w:val="007A1081"/>
    <w:rPr>
      <w:rFonts w:asciiTheme="majorHAnsi" w:eastAsiaTheme="majorEastAsia" w:hAnsiTheme="majorHAnsi" w:cstheme="majorBidi"/>
      <w:iCs/>
      <w:caps/>
      <w:color w:val="1F497D" w:themeColor="text2"/>
    </w:rPr>
  </w:style>
  <w:style w:type="character" w:customStyle="1" w:styleId="Heading8Char">
    <w:name w:val="Heading 8 Char"/>
    <w:basedOn w:val="DefaultParagraphFont"/>
    <w:link w:val="Heading8"/>
    <w:uiPriority w:val="9"/>
    <w:semiHidden/>
    <w:rsid w:val="007A1081"/>
    <w:rPr>
      <w:rFonts w:asciiTheme="majorHAnsi" w:eastAsiaTheme="majorEastAsia" w:hAnsiTheme="majorHAnsi" w:cstheme="majorBidi"/>
      <w:color w:val="632423" w:themeColor="accent2" w:themeShade="80"/>
      <w:szCs w:val="21"/>
    </w:rPr>
  </w:style>
  <w:style w:type="character" w:customStyle="1" w:styleId="Heading9Char">
    <w:name w:val="Heading 9 Char"/>
    <w:basedOn w:val="DefaultParagraphFont"/>
    <w:link w:val="Heading9"/>
    <w:uiPriority w:val="9"/>
    <w:semiHidden/>
    <w:rsid w:val="007A1081"/>
    <w:rPr>
      <w:rFonts w:asciiTheme="majorHAnsi" w:eastAsiaTheme="majorEastAsia" w:hAnsiTheme="majorHAnsi" w:cstheme="majorBidi"/>
      <w:i/>
      <w:iCs/>
      <w:color w:val="632423" w:themeColor="accent2" w:themeShade="80"/>
      <w:szCs w:val="21"/>
    </w:rPr>
  </w:style>
  <w:style w:type="character" w:styleId="HTMLAcronym">
    <w:name w:val="HTML Acronym"/>
    <w:basedOn w:val="DefaultParagraphFont"/>
    <w:uiPriority w:val="99"/>
    <w:semiHidden/>
    <w:unhideWhenUsed/>
    <w:rsid w:val="002C4BD7"/>
  </w:style>
  <w:style w:type="paragraph" w:styleId="HTMLAddress">
    <w:name w:val="HTML Address"/>
    <w:basedOn w:val="Normal"/>
    <w:link w:val="HTMLAddressChar"/>
    <w:uiPriority w:val="99"/>
    <w:semiHidden/>
    <w:unhideWhenUsed/>
    <w:rsid w:val="002C4BD7"/>
    <w:rPr>
      <w:i/>
      <w:iCs/>
    </w:rPr>
  </w:style>
  <w:style w:type="character" w:customStyle="1" w:styleId="HTMLAddressChar">
    <w:name w:val="HTML Address Char"/>
    <w:basedOn w:val="DefaultParagraphFont"/>
    <w:link w:val="HTMLAddress"/>
    <w:uiPriority w:val="99"/>
    <w:semiHidden/>
    <w:rsid w:val="002C4BD7"/>
    <w:rPr>
      <w:i/>
      <w:iCs/>
    </w:rPr>
  </w:style>
  <w:style w:type="character" w:styleId="HTMLCite">
    <w:name w:val="HTML Cite"/>
    <w:basedOn w:val="DefaultParagraphFont"/>
    <w:uiPriority w:val="99"/>
    <w:semiHidden/>
    <w:unhideWhenUsed/>
    <w:rsid w:val="002C4BD7"/>
    <w:rPr>
      <w:i/>
      <w:iCs/>
    </w:rPr>
  </w:style>
  <w:style w:type="character" w:styleId="HTMLCode">
    <w:name w:val="HTML Code"/>
    <w:basedOn w:val="DefaultParagraphFont"/>
    <w:uiPriority w:val="99"/>
    <w:semiHidden/>
    <w:unhideWhenUsed/>
    <w:rsid w:val="002C4BD7"/>
    <w:rPr>
      <w:rFonts w:ascii="Consolas" w:hAnsi="Consolas"/>
      <w:sz w:val="22"/>
      <w:szCs w:val="20"/>
    </w:rPr>
  </w:style>
  <w:style w:type="character" w:styleId="HTMLDefinition">
    <w:name w:val="HTML Definition"/>
    <w:basedOn w:val="DefaultParagraphFont"/>
    <w:uiPriority w:val="99"/>
    <w:semiHidden/>
    <w:unhideWhenUsed/>
    <w:rsid w:val="002C4BD7"/>
    <w:rPr>
      <w:i/>
      <w:iCs/>
    </w:rPr>
  </w:style>
  <w:style w:type="character" w:styleId="HTMLKeyboard">
    <w:name w:val="HTML Keyboard"/>
    <w:basedOn w:val="DefaultParagraphFont"/>
    <w:uiPriority w:val="99"/>
    <w:semiHidden/>
    <w:unhideWhenUsed/>
    <w:rsid w:val="002C4BD7"/>
    <w:rPr>
      <w:rFonts w:ascii="Consolas" w:hAnsi="Consolas"/>
      <w:sz w:val="22"/>
      <w:szCs w:val="20"/>
    </w:rPr>
  </w:style>
  <w:style w:type="paragraph" w:styleId="HTMLPreformatted">
    <w:name w:val="HTML Preformatted"/>
    <w:basedOn w:val="Normal"/>
    <w:link w:val="HTMLPreformattedChar"/>
    <w:uiPriority w:val="99"/>
    <w:semiHidden/>
    <w:unhideWhenUsed/>
    <w:rsid w:val="002C4BD7"/>
    <w:rPr>
      <w:rFonts w:ascii="Consolas" w:hAnsi="Consolas"/>
      <w:szCs w:val="20"/>
    </w:rPr>
  </w:style>
  <w:style w:type="character" w:customStyle="1" w:styleId="HTMLPreformattedChar">
    <w:name w:val="HTML Preformatted Char"/>
    <w:basedOn w:val="DefaultParagraphFont"/>
    <w:link w:val="HTMLPreformatted"/>
    <w:uiPriority w:val="99"/>
    <w:semiHidden/>
    <w:rsid w:val="002C4BD7"/>
    <w:rPr>
      <w:rFonts w:ascii="Consolas" w:hAnsi="Consolas"/>
      <w:szCs w:val="20"/>
    </w:rPr>
  </w:style>
  <w:style w:type="character" w:styleId="HTMLSample">
    <w:name w:val="HTML Sample"/>
    <w:basedOn w:val="DefaultParagraphFont"/>
    <w:uiPriority w:val="99"/>
    <w:semiHidden/>
    <w:unhideWhenUsed/>
    <w:rsid w:val="002C4BD7"/>
    <w:rPr>
      <w:rFonts w:ascii="Consolas" w:hAnsi="Consolas"/>
      <w:sz w:val="24"/>
      <w:szCs w:val="24"/>
    </w:rPr>
  </w:style>
  <w:style w:type="character" w:styleId="HTMLTypewriter">
    <w:name w:val="HTML Typewriter"/>
    <w:basedOn w:val="DefaultParagraphFont"/>
    <w:uiPriority w:val="99"/>
    <w:semiHidden/>
    <w:unhideWhenUsed/>
    <w:rsid w:val="002C4BD7"/>
    <w:rPr>
      <w:rFonts w:ascii="Consolas" w:hAnsi="Consolas"/>
      <w:sz w:val="22"/>
      <w:szCs w:val="20"/>
    </w:rPr>
  </w:style>
  <w:style w:type="character" w:styleId="HTMLVariable">
    <w:name w:val="HTML Variable"/>
    <w:basedOn w:val="DefaultParagraphFont"/>
    <w:uiPriority w:val="99"/>
    <w:semiHidden/>
    <w:unhideWhenUsed/>
    <w:rsid w:val="002C4BD7"/>
    <w:rPr>
      <w:i/>
      <w:iCs/>
    </w:rPr>
  </w:style>
  <w:style w:type="character" w:styleId="Hyperlink">
    <w:name w:val="Hyperlink"/>
    <w:basedOn w:val="DefaultParagraphFont"/>
    <w:uiPriority w:val="99"/>
    <w:semiHidden/>
    <w:unhideWhenUsed/>
    <w:rsid w:val="002C4BD7"/>
    <w:rPr>
      <w:color w:val="0000FF" w:themeColor="hyperlink"/>
      <w:u w:val="single"/>
    </w:rPr>
  </w:style>
  <w:style w:type="paragraph" w:styleId="Index1">
    <w:name w:val="index 1"/>
    <w:basedOn w:val="Normal"/>
    <w:next w:val="Normal"/>
    <w:autoRedefine/>
    <w:uiPriority w:val="99"/>
    <w:semiHidden/>
    <w:unhideWhenUsed/>
    <w:rsid w:val="002C4BD7"/>
    <w:pPr>
      <w:ind w:left="220" w:hanging="220"/>
    </w:pPr>
  </w:style>
  <w:style w:type="paragraph" w:styleId="Index2">
    <w:name w:val="index 2"/>
    <w:basedOn w:val="Normal"/>
    <w:next w:val="Normal"/>
    <w:autoRedefine/>
    <w:uiPriority w:val="99"/>
    <w:semiHidden/>
    <w:unhideWhenUsed/>
    <w:rsid w:val="002C4BD7"/>
    <w:pPr>
      <w:ind w:left="440" w:hanging="220"/>
    </w:pPr>
  </w:style>
  <w:style w:type="paragraph" w:styleId="Index3">
    <w:name w:val="index 3"/>
    <w:basedOn w:val="Normal"/>
    <w:next w:val="Normal"/>
    <w:autoRedefine/>
    <w:uiPriority w:val="99"/>
    <w:semiHidden/>
    <w:unhideWhenUsed/>
    <w:rsid w:val="002C4BD7"/>
    <w:pPr>
      <w:ind w:left="660" w:hanging="220"/>
    </w:pPr>
  </w:style>
  <w:style w:type="paragraph" w:styleId="Index4">
    <w:name w:val="index 4"/>
    <w:basedOn w:val="Normal"/>
    <w:next w:val="Normal"/>
    <w:autoRedefine/>
    <w:uiPriority w:val="99"/>
    <w:semiHidden/>
    <w:unhideWhenUsed/>
    <w:rsid w:val="002C4BD7"/>
    <w:pPr>
      <w:ind w:left="880" w:hanging="220"/>
    </w:pPr>
  </w:style>
  <w:style w:type="paragraph" w:styleId="Index5">
    <w:name w:val="index 5"/>
    <w:basedOn w:val="Normal"/>
    <w:next w:val="Normal"/>
    <w:autoRedefine/>
    <w:uiPriority w:val="99"/>
    <w:semiHidden/>
    <w:unhideWhenUsed/>
    <w:rsid w:val="002C4BD7"/>
    <w:pPr>
      <w:ind w:left="1100" w:hanging="220"/>
    </w:pPr>
  </w:style>
  <w:style w:type="paragraph" w:styleId="Index6">
    <w:name w:val="index 6"/>
    <w:basedOn w:val="Normal"/>
    <w:next w:val="Normal"/>
    <w:autoRedefine/>
    <w:uiPriority w:val="99"/>
    <w:semiHidden/>
    <w:unhideWhenUsed/>
    <w:rsid w:val="002C4BD7"/>
    <w:pPr>
      <w:ind w:left="1320" w:hanging="220"/>
    </w:pPr>
  </w:style>
  <w:style w:type="paragraph" w:styleId="Index7">
    <w:name w:val="index 7"/>
    <w:basedOn w:val="Normal"/>
    <w:next w:val="Normal"/>
    <w:autoRedefine/>
    <w:uiPriority w:val="99"/>
    <w:semiHidden/>
    <w:unhideWhenUsed/>
    <w:rsid w:val="002C4BD7"/>
    <w:pPr>
      <w:ind w:left="1540" w:hanging="220"/>
    </w:pPr>
  </w:style>
  <w:style w:type="paragraph" w:styleId="Index8">
    <w:name w:val="index 8"/>
    <w:basedOn w:val="Normal"/>
    <w:next w:val="Normal"/>
    <w:autoRedefine/>
    <w:uiPriority w:val="99"/>
    <w:semiHidden/>
    <w:unhideWhenUsed/>
    <w:rsid w:val="002C4BD7"/>
    <w:pPr>
      <w:ind w:left="1760" w:hanging="220"/>
    </w:pPr>
  </w:style>
  <w:style w:type="paragraph" w:styleId="Index9">
    <w:name w:val="index 9"/>
    <w:basedOn w:val="Normal"/>
    <w:next w:val="Normal"/>
    <w:autoRedefine/>
    <w:uiPriority w:val="99"/>
    <w:semiHidden/>
    <w:unhideWhenUsed/>
    <w:rsid w:val="002C4BD7"/>
    <w:pPr>
      <w:ind w:left="1980" w:hanging="220"/>
    </w:pPr>
  </w:style>
  <w:style w:type="paragraph" w:styleId="IndexHeading">
    <w:name w:val="index heading"/>
    <w:basedOn w:val="Normal"/>
    <w:next w:val="Index1"/>
    <w:uiPriority w:val="99"/>
    <w:semiHidden/>
    <w:unhideWhenUsed/>
    <w:rsid w:val="002C4BD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74BAA"/>
    <w:rPr>
      <w:i/>
      <w:iCs/>
      <w:color w:val="365F91" w:themeColor="accent1" w:themeShade="BF"/>
    </w:rPr>
  </w:style>
  <w:style w:type="paragraph" w:styleId="IntenseQuote">
    <w:name w:val="Intense Quote"/>
    <w:basedOn w:val="Normal"/>
    <w:next w:val="Normal"/>
    <w:link w:val="IntenseQuoteChar"/>
    <w:uiPriority w:val="30"/>
    <w:semiHidden/>
    <w:unhideWhenUsed/>
    <w:qFormat/>
    <w:rsid w:val="00674BAA"/>
    <w:pPr>
      <w:pBdr>
        <w:top w:val="single" w:sz="4" w:space="10" w:color="4F81BD" w:themeColor="accent1"/>
        <w:bottom w:val="single" w:sz="4" w:space="10" w:color="4F81BD" w:themeColor="accent1"/>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674BAA"/>
    <w:rPr>
      <w:i/>
      <w:iCs/>
      <w:color w:val="365F91" w:themeColor="accent1" w:themeShade="BF"/>
    </w:rPr>
  </w:style>
  <w:style w:type="character" w:styleId="IntenseReference">
    <w:name w:val="Intense Reference"/>
    <w:basedOn w:val="DefaultParagraphFont"/>
    <w:uiPriority w:val="32"/>
    <w:semiHidden/>
    <w:unhideWhenUsed/>
    <w:qFormat/>
    <w:rsid w:val="00674BAA"/>
    <w:rPr>
      <w:b/>
      <w:bCs/>
      <w:caps w:val="0"/>
      <w:smallCaps/>
      <w:color w:val="365F91" w:themeColor="accent1" w:themeShade="BF"/>
      <w:spacing w:val="0"/>
    </w:rPr>
  </w:style>
  <w:style w:type="table" w:styleId="LightGrid">
    <w:name w:val="Light Grid"/>
    <w:basedOn w:val="TableNormal"/>
    <w:uiPriority w:val="62"/>
    <w:semiHidden/>
    <w:unhideWhenUsed/>
    <w:rsid w:val="002C4B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C4BD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2C4BD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2C4BD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2C4BD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2C4BD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2C4BD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2C4B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C4BD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2C4BD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2C4BD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2C4BD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2C4BD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2C4BD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2C4BD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C4BD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2C4BD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2C4BD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2C4BD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2C4BD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2C4BD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2C4BD7"/>
  </w:style>
  <w:style w:type="paragraph" w:styleId="List">
    <w:name w:val="List"/>
    <w:basedOn w:val="Normal"/>
    <w:uiPriority w:val="99"/>
    <w:semiHidden/>
    <w:unhideWhenUsed/>
    <w:rsid w:val="002C4BD7"/>
    <w:pPr>
      <w:ind w:left="360" w:hanging="360"/>
      <w:contextualSpacing/>
    </w:pPr>
  </w:style>
  <w:style w:type="paragraph" w:styleId="List2">
    <w:name w:val="List 2"/>
    <w:basedOn w:val="Normal"/>
    <w:uiPriority w:val="99"/>
    <w:semiHidden/>
    <w:unhideWhenUsed/>
    <w:rsid w:val="002C4BD7"/>
    <w:pPr>
      <w:ind w:left="720" w:hanging="360"/>
      <w:contextualSpacing/>
    </w:pPr>
  </w:style>
  <w:style w:type="paragraph" w:styleId="List3">
    <w:name w:val="List 3"/>
    <w:basedOn w:val="Normal"/>
    <w:uiPriority w:val="99"/>
    <w:semiHidden/>
    <w:unhideWhenUsed/>
    <w:rsid w:val="002C4BD7"/>
    <w:pPr>
      <w:ind w:left="1080" w:hanging="360"/>
      <w:contextualSpacing/>
    </w:pPr>
  </w:style>
  <w:style w:type="paragraph" w:styleId="List4">
    <w:name w:val="List 4"/>
    <w:basedOn w:val="Normal"/>
    <w:uiPriority w:val="99"/>
    <w:semiHidden/>
    <w:unhideWhenUsed/>
    <w:rsid w:val="002C4BD7"/>
    <w:pPr>
      <w:ind w:left="1440" w:hanging="360"/>
      <w:contextualSpacing/>
    </w:pPr>
  </w:style>
  <w:style w:type="paragraph" w:styleId="List5">
    <w:name w:val="List 5"/>
    <w:basedOn w:val="Normal"/>
    <w:uiPriority w:val="99"/>
    <w:semiHidden/>
    <w:unhideWhenUsed/>
    <w:rsid w:val="002C4BD7"/>
    <w:pPr>
      <w:ind w:left="1800" w:hanging="360"/>
      <w:contextualSpacing/>
    </w:pPr>
  </w:style>
  <w:style w:type="paragraph" w:styleId="ListBullet">
    <w:name w:val="List Bullet"/>
    <w:basedOn w:val="Normal"/>
    <w:uiPriority w:val="99"/>
    <w:semiHidden/>
    <w:unhideWhenUsed/>
    <w:rsid w:val="002C4BD7"/>
    <w:pPr>
      <w:numPr>
        <w:numId w:val="1"/>
      </w:numPr>
      <w:contextualSpacing/>
    </w:pPr>
  </w:style>
  <w:style w:type="paragraph" w:styleId="ListBullet2">
    <w:name w:val="List Bullet 2"/>
    <w:basedOn w:val="Normal"/>
    <w:uiPriority w:val="99"/>
    <w:semiHidden/>
    <w:unhideWhenUsed/>
    <w:rsid w:val="002C4BD7"/>
    <w:pPr>
      <w:numPr>
        <w:numId w:val="2"/>
      </w:numPr>
      <w:contextualSpacing/>
    </w:pPr>
  </w:style>
  <w:style w:type="paragraph" w:styleId="ListBullet3">
    <w:name w:val="List Bullet 3"/>
    <w:basedOn w:val="Normal"/>
    <w:uiPriority w:val="99"/>
    <w:semiHidden/>
    <w:unhideWhenUsed/>
    <w:rsid w:val="002C4BD7"/>
    <w:pPr>
      <w:numPr>
        <w:numId w:val="3"/>
      </w:numPr>
      <w:contextualSpacing/>
    </w:pPr>
  </w:style>
  <w:style w:type="paragraph" w:styleId="ListBullet4">
    <w:name w:val="List Bullet 4"/>
    <w:basedOn w:val="Normal"/>
    <w:uiPriority w:val="99"/>
    <w:semiHidden/>
    <w:unhideWhenUsed/>
    <w:rsid w:val="002C4BD7"/>
    <w:pPr>
      <w:numPr>
        <w:numId w:val="4"/>
      </w:numPr>
      <w:contextualSpacing/>
    </w:pPr>
  </w:style>
  <w:style w:type="paragraph" w:styleId="ListBullet5">
    <w:name w:val="List Bullet 5"/>
    <w:basedOn w:val="Normal"/>
    <w:uiPriority w:val="99"/>
    <w:semiHidden/>
    <w:unhideWhenUsed/>
    <w:rsid w:val="002C4BD7"/>
    <w:pPr>
      <w:numPr>
        <w:numId w:val="5"/>
      </w:numPr>
      <w:contextualSpacing/>
    </w:pPr>
  </w:style>
  <w:style w:type="paragraph" w:styleId="ListContinue">
    <w:name w:val="List Continue"/>
    <w:basedOn w:val="Normal"/>
    <w:uiPriority w:val="99"/>
    <w:semiHidden/>
    <w:unhideWhenUsed/>
    <w:rsid w:val="002C4BD7"/>
    <w:pPr>
      <w:spacing w:after="120"/>
      <w:ind w:left="360"/>
      <w:contextualSpacing/>
    </w:pPr>
  </w:style>
  <w:style w:type="paragraph" w:styleId="ListContinue2">
    <w:name w:val="List Continue 2"/>
    <w:basedOn w:val="Normal"/>
    <w:uiPriority w:val="99"/>
    <w:semiHidden/>
    <w:unhideWhenUsed/>
    <w:rsid w:val="002C4BD7"/>
    <w:pPr>
      <w:spacing w:after="120"/>
      <w:ind w:left="720"/>
      <w:contextualSpacing/>
    </w:pPr>
  </w:style>
  <w:style w:type="paragraph" w:styleId="ListContinue3">
    <w:name w:val="List Continue 3"/>
    <w:basedOn w:val="Normal"/>
    <w:uiPriority w:val="99"/>
    <w:semiHidden/>
    <w:unhideWhenUsed/>
    <w:rsid w:val="002C4BD7"/>
    <w:pPr>
      <w:spacing w:after="120"/>
      <w:ind w:left="1080"/>
      <w:contextualSpacing/>
    </w:pPr>
  </w:style>
  <w:style w:type="paragraph" w:styleId="ListContinue4">
    <w:name w:val="List Continue 4"/>
    <w:basedOn w:val="Normal"/>
    <w:uiPriority w:val="99"/>
    <w:semiHidden/>
    <w:unhideWhenUsed/>
    <w:rsid w:val="002C4BD7"/>
    <w:pPr>
      <w:spacing w:after="120"/>
      <w:ind w:left="1440"/>
      <w:contextualSpacing/>
    </w:pPr>
  </w:style>
  <w:style w:type="paragraph" w:styleId="ListContinue5">
    <w:name w:val="List Continue 5"/>
    <w:basedOn w:val="Normal"/>
    <w:uiPriority w:val="99"/>
    <w:semiHidden/>
    <w:unhideWhenUsed/>
    <w:rsid w:val="002C4BD7"/>
    <w:pPr>
      <w:spacing w:after="120"/>
      <w:ind w:left="1800"/>
      <w:contextualSpacing/>
    </w:pPr>
  </w:style>
  <w:style w:type="paragraph" w:styleId="ListNumber">
    <w:name w:val="List Number"/>
    <w:basedOn w:val="Normal"/>
    <w:uiPriority w:val="99"/>
    <w:semiHidden/>
    <w:unhideWhenUsed/>
    <w:rsid w:val="002C4BD7"/>
    <w:pPr>
      <w:numPr>
        <w:numId w:val="6"/>
      </w:numPr>
      <w:contextualSpacing/>
    </w:pPr>
  </w:style>
  <w:style w:type="paragraph" w:styleId="ListNumber2">
    <w:name w:val="List Number 2"/>
    <w:basedOn w:val="Normal"/>
    <w:uiPriority w:val="99"/>
    <w:semiHidden/>
    <w:unhideWhenUsed/>
    <w:rsid w:val="002C4BD7"/>
    <w:pPr>
      <w:numPr>
        <w:numId w:val="7"/>
      </w:numPr>
      <w:contextualSpacing/>
    </w:pPr>
  </w:style>
  <w:style w:type="paragraph" w:styleId="ListNumber3">
    <w:name w:val="List Number 3"/>
    <w:basedOn w:val="Normal"/>
    <w:uiPriority w:val="99"/>
    <w:semiHidden/>
    <w:unhideWhenUsed/>
    <w:rsid w:val="002C4BD7"/>
    <w:pPr>
      <w:numPr>
        <w:numId w:val="8"/>
      </w:numPr>
      <w:contextualSpacing/>
    </w:pPr>
  </w:style>
  <w:style w:type="paragraph" w:styleId="ListNumber4">
    <w:name w:val="List Number 4"/>
    <w:basedOn w:val="Normal"/>
    <w:uiPriority w:val="99"/>
    <w:semiHidden/>
    <w:unhideWhenUsed/>
    <w:rsid w:val="002C4BD7"/>
    <w:pPr>
      <w:numPr>
        <w:numId w:val="9"/>
      </w:numPr>
      <w:contextualSpacing/>
    </w:pPr>
  </w:style>
  <w:style w:type="paragraph" w:styleId="ListNumber5">
    <w:name w:val="List Number 5"/>
    <w:basedOn w:val="Normal"/>
    <w:uiPriority w:val="99"/>
    <w:semiHidden/>
    <w:unhideWhenUsed/>
    <w:rsid w:val="002C4BD7"/>
    <w:pPr>
      <w:numPr>
        <w:numId w:val="10"/>
      </w:numPr>
      <w:contextualSpacing/>
    </w:pPr>
  </w:style>
  <w:style w:type="paragraph" w:styleId="ListParagraph">
    <w:name w:val="List Paragraph"/>
    <w:basedOn w:val="Normal"/>
    <w:uiPriority w:val="34"/>
    <w:unhideWhenUsed/>
    <w:qFormat/>
    <w:rsid w:val="002C4BD7"/>
    <w:pPr>
      <w:ind w:left="720"/>
      <w:contextualSpacing/>
    </w:pPr>
  </w:style>
  <w:style w:type="table" w:styleId="ListTable1Light">
    <w:name w:val="List Table 1 Light"/>
    <w:basedOn w:val="TableNormal"/>
    <w:uiPriority w:val="46"/>
    <w:rsid w:val="002C4BD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C4BD7"/>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2C4BD7"/>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2C4BD7"/>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2C4BD7"/>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2C4BD7"/>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2C4BD7"/>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2C4BD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C4BD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2C4BD7"/>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2C4BD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2C4BD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2C4BD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2C4BD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2C4BD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C4BD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2C4BD7"/>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2C4BD7"/>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2C4BD7"/>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2C4BD7"/>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2C4BD7"/>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2C4B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C4BD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2C4BD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2C4BD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2C4BD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2C4BD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2C4BD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2C4BD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C4BD7"/>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C4BD7"/>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C4BD7"/>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C4BD7"/>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C4BD7"/>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C4BD7"/>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C4BD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C4BD7"/>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2C4BD7"/>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2C4BD7"/>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2C4BD7"/>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2C4BD7"/>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2C4BD7"/>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2C4BD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C4BD7"/>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C4BD7"/>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C4BD7"/>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C4BD7"/>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C4BD7"/>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C4BD7"/>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C4BD7"/>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2C4BD7"/>
    <w:rPr>
      <w:rFonts w:ascii="Consolas" w:hAnsi="Consolas"/>
      <w:szCs w:val="20"/>
    </w:rPr>
  </w:style>
  <w:style w:type="table" w:styleId="MediumGrid1">
    <w:name w:val="Medium Grid 1"/>
    <w:basedOn w:val="TableNormal"/>
    <w:uiPriority w:val="67"/>
    <w:semiHidden/>
    <w:unhideWhenUsed/>
    <w:rsid w:val="002C4BD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C4BD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2C4BD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2C4BD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2C4BD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2C4BD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2C4BD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2C4BD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C4BD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2C4BD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2C4BD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2C4BD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2C4BD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2C4BD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C4BD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C4BD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C4BD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C4BD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C4BD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C4BD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C4BD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2C4BD7"/>
    <w:rPr>
      <w:color w:val="2B579A"/>
      <w:shd w:val="clear" w:color="auto" w:fill="E6E6E6"/>
    </w:rPr>
  </w:style>
  <w:style w:type="paragraph" w:styleId="NoSpacing">
    <w:name w:val="No Spacing"/>
    <w:uiPriority w:val="99"/>
    <w:semiHidden/>
    <w:unhideWhenUsed/>
    <w:qFormat/>
    <w:rsid w:val="002C4BD7"/>
  </w:style>
  <w:style w:type="paragraph" w:styleId="NormalWeb">
    <w:name w:val="Normal (Web)"/>
    <w:basedOn w:val="Normal"/>
    <w:uiPriority w:val="99"/>
    <w:semiHidden/>
    <w:unhideWhenUsed/>
    <w:rsid w:val="002C4BD7"/>
    <w:rPr>
      <w:rFonts w:ascii="Times New Roman" w:hAnsi="Times New Roman"/>
      <w:sz w:val="24"/>
      <w:szCs w:val="24"/>
    </w:rPr>
  </w:style>
  <w:style w:type="paragraph" w:styleId="NoteHeading">
    <w:name w:val="Note Heading"/>
    <w:basedOn w:val="Normal"/>
    <w:next w:val="Normal"/>
    <w:link w:val="NoteHeadingChar"/>
    <w:uiPriority w:val="99"/>
    <w:semiHidden/>
    <w:unhideWhenUsed/>
    <w:rsid w:val="002C4BD7"/>
  </w:style>
  <w:style w:type="character" w:customStyle="1" w:styleId="NoteHeadingChar">
    <w:name w:val="Note Heading Char"/>
    <w:basedOn w:val="DefaultParagraphFont"/>
    <w:link w:val="NoteHeading"/>
    <w:uiPriority w:val="99"/>
    <w:semiHidden/>
    <w:rsid w:val="002C4BD7"/>
  </w:style>
  <w:style w:type="table" w:styleId="PlainTable1">
    <w:name w:val="Plain Table 1"/>
    <w:basedOn w:val="TableNormal"/>
    <w:uiPriority w:val="41"/>
    <w:rsid w:val="002C4BD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C4BD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C4BD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C4BD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C4BD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C4BD7"/>
    <w:rPr>
      <w:rFonts w:ascii="Consolas" w:hAnsi="Consolas"/>
      <w:szCs w:val="21"/>
    </w:rPr>
  </w:style>
  <w:style w:type="character" w:customStyle="1" w:styleId="PlainTextChar">
    <w:name w:val="Plain Text Char"/>
    <w:basedOn w:val="DefaultParagraphFont"/>
    <w:link w:val="PlainText"/>
    <w:uiPriority w:val="99"/>
    <w:semiHidden/>
    <w:rsid w:val="002C4BD7"/>
    <w:rPr>
      <w:rFonts w:ascii="Consolas" w:hAnsi="Consolas"/>
      <w:szCs w:val="21"/>
    </w:rPr>
  </w:style>
  <w:style w:type="paragraph" w:styleId="Quote">
    <w:name w:val="Quote"/>
    <w:basedOn w:val="Normal"/>
    <w:next w:val="Normal"/>
    <w:link w:val="QuoteChar"/>
    <w:uiPriority w:val="29"/>
    <w:semiHidden/>
    <w:unhideWhenUsed/>
    <w:qFormat/>
    <w:rsid w:val="00674BA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674BAA"/>
    <w:rPr>
      <w:i/>
      <w:iCs/>
      <w:color w:val="404040" w:themeColor="text1" w:themeTint="BF"/>
    </w:rPr>
  </w:style>
  <w:style w:type="paragraph" w:styleId="Salutation">
    <w:name w:val="Salutation"/>
    <w:basedOn w:val="Normal"/>
    <w:next w:val="Normal"/>
    <w:link w:val="SalutationChar"/>
    <w:uiPriority w:val="99"/>
    <w:semiHidden/>
    <w:unhideWhenUsed/>
    <w:rsid w:val="002C4BD7"/>
  </w:style>
  <w:style w:type="character" w:customStyle="1" w:styleId="SalutationChar">
    <w:name w:val="Salutation Char"/>
    <w:basedOn w:val="DefaultParagraphFont"/>
    <w:link w:val="Salutation"/>
    <w:uiPriority w:val="99"/>
    <w:semiHidden/>
    <w:rsid w:val="002C4BD7"/>
  </w:style>
  <w:style w:type="character" w:styleId="SmartHyperlink">
    <w:name w:val="Smart Hyperlink"/>
    <w:basedOn w:val="DefaultParagraphFont"/>
    <w:uiPriority w:val="99"/>
    <w:semiHidden/>
    <w:unhideWhenUsed/>
    <w:rsid w:val="002C4BD7"/>
    <w:rPr>
      <w:u w:val="dotted"/>
    </w:rPr>
  </w:style>
  <w:style w:type="character" w:styleId="Strong">
    <w:name w:val="Strong"/>
    <w:basedOn w:val="DefaultParagraphFont"/>
    <w:uiPriority w:val="22"/>
    <w:semiHidden/>
    <w:unhideWhenUsed/>
    <w:qFormat/>
    <w:rsid w:val="002C4BD7"/>
    <w:rPr>
      <w:b/>
      <w:bCs/>
    </w:rPr>
  </w:style>
  <w:style w:type="paragraph" w:styleId="Subtitle">
    <w:name w:val="Subtitle"/>
    <w:basedOn w:val="Normal"/>
    <w:link w:val="SubtitleChar"/>
    <w:uiPriority w:val="11"/>
    <w:semiHidden/>
    <w:unhideWhenUsed/>
    <w:qFormat/>
    <w:rsid w:val="00431C47"/>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semiHidden/>
    <w:rsid w:val="00431C47"/>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2C4BD7"/>
    <w:rPr>
      <w:i/>
      <w:iCs/>
      <w:color w:val="404040" w:themeColor="text1" w:themeTint="BF"/>
    </w:rPr>
  </w:style>
  <w:style w:type="character" w:styleId="SubtleReference">
    <w:name w:val="Subtle Reference"/>
    <w:basedOn w:val="DefaultParagraphFont"/>
    <w:uiPriority w:val="31"/>
    <w:semiHidden/>
    <w:unhideWhenUsed/>
    <w:qFormat/>
    <w:rsid w:val="002C4BD7"/>
    <w:rPr>
      <w:smallCaps/>
      <w:color w:val="5A5A5A" w:themeColor="text1" w:themeTint="A5"/>
    </w:rPr>
  </w:style>
  <w:style w:type="table" w:styleId="Table3Deffects1">
    <w:name w:val="Table 3D effects 1"/>
    <w:basedOn w:val="TableNormal"/>
    <w:uiPriority w:val="99"/>
    <w:semiHidden/>
    <w:unhideWhenUsed/>
    <w:rsid w:val="002C4BD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C4BD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C4BD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C4BD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C4BD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C4BD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C4BD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C4BD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C4BD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C4BD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C4BD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C4BD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C4BD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C4BD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C4BD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C4BD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C4BD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C4BD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C4BD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C4BD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C4BD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C4BD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C4BD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C4BD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C4BD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C4BD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C4BD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C4BD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C4BD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C4BD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C4BD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C4BD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C4BD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C4BD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C4BD7"/>
    <w:pPr>
      <w:ind w:left="220" w:hanging="220"/>
    </w:pPr>
  </w:style>
  <w:style w:type="paragraph" w:styleId="TableofFigures">
    <w:name w:val="table of figures"/>
    <w:basedOn w:val="Normal"/>
    <w:next w:val="Normal"/>
    <w:uiPriority w:val="99"/>
    <w:semiHidden/>
    <w:unhideWhenUsed/>
    <w:rsid w:val="002C4BD7"/>
  </w:style>
  <w:style w:type="table" w:styleId="TableProfessional">
    <w:name w:val="Table Professional"/>
    <w:basedOn w:val="TableNormal"/>
    <w:uiPriority w:val="99"/>
    <w:semiHidden/>
    <w:unhideWhenUsed/>
    <w:rsid w:val="002C4BD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C4BD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C4BD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C4BD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C4BD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C4BD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C4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C4BD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C4BD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C4BD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C4BD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C4BD7"/>
    <w:pPr>
      <w:spacing w:after="100"/>
    </w:pPr>
  </w:style>
  <w:style w:type="paragraph" w:styleId="TOC2">
    <w:name w:val="toc 2"/>
    <w:basedOn w:val="Normal"/>
    <w:next w:val="Normal"/>
    <w:autoRedefine/>
    <w:uiPriority w:val="39"/>
    <w:semiHidden/>
    <w:unhideWhenUsed/>
    <w:rsid w:val="002C4BD7"/>
    <w:pPr>
      <w:spacing w:after="100"/>
      <w:ind w:left="220"/>
    </w:pPr>
  </w:style>
  <w:style w:type="paragraph" w:styleId="TOC3">
    <w:name w:val="toc 3"/>
    <w:basedOn w:val="Normal"/>
    <w:next w:val="Normal"/>
    <w:autoRedefine/>
    <w:uiPriority w:val="39"/>
    <w:semiHidden/>
    <w:unhideWhenUsed/>
    <w:rsid w:val="002C4BD7"/>
    <w:pPr>
      <w:spacing w:after="100"/>
      <w:ind w:left="440"/>
    </w:pPr>
  </w:style>
  <w:style w:type="paragraph" w:styleId="TOC4">
    <w:name w:val="toc 4"/>
    <w:basedOn w:val="Normal"/>
    <w:next w:val="Normal"/>
    <w:autoRedefine/>
    <w:uiPriority w:val="39"/>
    <w:semiHidden/>
    <w:unhideWhenUsed/>
    <w:rsid w:val="002C4BD7"/>
    <w:pPr>
      <w:spacing w:after="100"/>
      <w:ind w:left="660"/>
    </w:pPr>
  </w:style>
  <w:style w:type="paragraph" w:styleId="TOC5">
    <w:name w:val="toc 5"/>
    <w:basedOn w:val="Normal"/>
    <w:next w:val="Normal"/>
    <w:autoRedefine/>
    <w:uiPriority w:val="39"/>
    <w:semiHidden/>
    <w:unhideWhenUsed/>
    <w:rsid w:val="002C4BD7"/>
    <w:pPr>
      <w:spacing w:after="100"/>
      <w:ind w:left="880"/>
    </w:pPr>
  </w:style>
  <w:style w:type="paragraph" w:styleId="TOC6">
    <w:name w:val="toc 6"/>
    <w:basedOn w:val="Normal"/>
    <w:next w:val="Normal"/>
    <w:autoRedefine/>
    <w:uiPriority w:val="39"/>
    <w:semiHidden/>
    <w:unhideWhenUsed/>
    <w:rsid w:val="002C4BD7"/>
    <w:pPr>
      <w:spacing w:after="100"/>
      <w:ind w:left="1100"/>
    </w:pPr>
  </w:style>
  <w:style w:type="paragraph" w:styleId="TOC7">
    <w:name w:val="toc 7"/>
    <w:basedOn w:val="Normal"/>
    <w:next w:val="Normal"/>
    <w:autoRedefine/>
    <w:uiPriority w:val="39"/>
    <w:semiHidden/>
    <w:unhideWhenUsed/>
    <w:rsid w:val="002C4BD7"/>
    <w:pPr>
      <w:spacing w:after="100"/>
      <w:ind w:left="1320"/>
    </w:pPr>
  </w:style>
  <w:style w:type="paragraph" w:styleId="TOC8">
    <w:name w:val="toc 8"/>
    <w:basedOn w:val="Normal"/>
    <w:next w:val="Normal"/>
    <w:autoRedefine/>
    <w:uiPriority w:val="39"/>
    <w:semiHidden/>
    <w:unhideWhenUsed/>
    <w:rsid w:val="002C4BD7"/>
    <w:pPr>
      <w:spacing w:after="100"/>
      <w:ind w:left="1540"/>
    </w:pPr>
  </w:style>
  <w:style w:type="paragraph" w:styleId="TOC9">
    <w:name w:val="toc 9"/>
    <w:basedOn w:val="Normal"/>
    <w:next w:val="Normal"/>
    <w:autoRedefine/>
    <w:uiPriority w:val="39"/>
    <w:semiHidden/>
    <w:unhideWhenUsed/>
    <w:rsid w:val="002C4BD7"/>
    <w:pPr>
      <w:spacing w:after="100"/>
      <w:ind w:left="1760"/>
    </w:pPr>
  </w:style>
  <w:style w:type="paragraph" w:styleId="TOCHeading">
    <w:name w:val="TOC Heading"/>
    <w:basedOn w:val="Heading1"/>
    <w:next w:val="Normal"/>
    <w:uiPriority w:val="39"/>
    <w:semiHidden/>
    <w:unhideWhenUsed/>
    <w:qFormat/>
    <w:rsid w:val="00431C47"/>
    <w:pPr>
      <w:keepNext/>
      <w:keepLines/>
      <w:outlineLvl w:val="9"/>
    </w:pPr>
    <w:rPr>
      <w:rFonts w:eastAsiaTheme="majorEastAsia" w:cstheme="majorBidi"/>
      <w:szCs w:val="32"/>
    </w:rPr>
  </w:style>
  <w:style w:type="character" w:styleId="UnresolvedMention">
    <w:name w:val="Unresolved Mention"/>
    <w:basedOn w:val="DefaultParagraphFont"/>
    <w:uiPriority w:val="99"/>
    <w:semiHidden/>
    <w:unhideWhenUsed/>
    <w:rsid w:val="002C4BD7"/>
    <w:rPr>
      <w:color w:val="808080"/>
      <w:shd w:val="clear" w:color="auto" w:fill="E6E6E6"/>
    </w:rPr>
  </w:style>
  <w:style w:type="character" w:customStyle="1" w:styleId="Heading2Char">
    <w:name w:val="Heading 2 Char"/>
    <w:basedOn w:val="DefaultParagraphFont"/>
    <w:link w:val="Heading2"/>
    <w:uiPriority w:val="9"/>
    <w:rsid w:val="007A1081"/>
    <w:rPr>
      <w:rFonts w:asciiTheme="majorHAnsi" w:eastAsiaTheme="majorEastAsia" w:hAnsiTheme="majorHAnsi" w:cstheme="majorBidi"/>
      <w:caps/>
      <w:szCs w:val="26"/>
    </w:rPr>
  </w:style>
  <w:style w:type="character" w:customStyle="1" w:styleId="FooterChar">
    <w:name w:val="Footer Char"/>
    <w:basedOn w:val="DefaultParagraphFont"/>
    <w:link w:val="Footer"/>
    <w:uiPriority w:val="99"/>
    <w:rsid w:val="00C8765D"/>
    <w:rPr>
      <w:kern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rn\AppData\Local\Packages\Microsoft.Office.Desktop_8wekyb3d8bbwe\LocalCache\Roaming\Microsoft\Templates\Memo%20(elega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B0BBC9044AD49C7A03EB67EA6C63B43"/>
        <w:category>
          <w:name w:val="General"/>
          <w:gallery w:val="placeholder"/>
        </w:category>
        <w:types>
          <w:type w:val="bbPlcHdr"/>
        </w:types>
        <w:behaviors>
          <w:behavior w:val="content"/>
        </w:behaviors>
        <w:guid w:val="{45B10CBB-161F-45D0-8221-86CFB775BABD}"/>
      </w:docPartPr>
      <w:docPartBody>
        <w:p w:rsidR="00F71AD3" w:rsidRDefault="002A5E4D">
          <w:pPr>
            <w:pStyle w:val="1B0BBC9044AD49C7A03EB67EA6C63B43"/>
          </w:pPr>
          <w:r>
            <w:t xml:space="preserve">interoffice </w:t>
          </w:r>
          <w:r w:rsidRPr="005673B8">
            <w:t>memorandum</w:t>
          </w:r>
        </w:p>
      </w:docPartBody>
    </w:docPart>
    <w:docPart>
      <w:docPartPr>
        <w:name w:val="455B2E30ECB1483CAE0266F70981C7D6"/>
        <w:category>
          <w:name w:val="General"/>
          <w:gallery w:val="placeholder"/>
        </w:category>
        <w:types>
          <w:type w:val="bbPlcHdr"/>
        </w:types>
        <w:behaviors>
          <w:behavior w:val="content"/>
        </w:behaviors>
        <w:guid w:val="{719560A4-7B82-48F9-96F2-18B667491467}"/>
      </w:docPartPr>
      <w:docPartBody>
        <w:p w:rsidR="00F71AD3" w:rsidRDefault="002A5E4D">
          <w:pPr>
            <w:pStyle w:val="455B2E30ECB1483CAE0266F70981C7D6"/>
          </w:pPr>
          <w:r w:rsidRPr="005673B8">
            <w:t>to</w:t>
          </w:r>
        </w:p>
      </w:docPartBody>
    </w:docPart>
    <w:docPart>
      <w:docPartPr>
        <w:name w:val="6FE55299A86F40F88EEC4F3504811BBB"/>
        <w:category>
          <w:name w:val="General"/>
          <w:gallery w:val="placeholder"/>
        </w:category>
        <w:types>
          <w:type w:val="bbPlcHdr"/>
        </w:types>
        <w:behaviors>
          <w:behavior w:val="content"/>
        </w:behaviors>
        <w:guid w:val="{DAE0C166-8E57-4829-B5F2-5FD05C59BFD0}"/>
      </w:docPartPr>
      <w:docPartBody>
        <w:p w:rsidR="00F71AD3" w:rsidRDefault="002A5E4D">
          <w:pPr>
            <w:pStyle w:val="6FE55299A86F40F88EEC4F3504811BBB"/>
          </w:pPr>
          <w:r w:rsidRPr="005673B8">
            <w:t>from</w:t>
          </w:r>
        </w:p>
      </w:docPartBody>
    </w:docPart>
    <w:docPart>
      <w:docPartPr>
        <w:name w:val="5709C4079F264B9DA772524F3D82161F"/>
        <w:category>
          <w:name w:val="General"/>
          <w:gallery w:val="placeholder"/>
        </w:category>
        <w:types>
          <w:type w:val="bbPlcHdr"/>
        </w:types>
        <w:behaviors>
          <w:behavior w:val="content"/>
        </w:behaviors>
        <w:guid w:val="{572FC784-1E32-4F9D-BFB7-6514A4CE1081}"/>
      </w:docPartPr>
      <w:docPartBody>
        <w:p w:rsidR="00F71AD3" w:rsidRDefault="002A5E4D">
          <w:pPr>
            <w:pStyle w:val="5709C4079F264B9DA772524F3D82161F"/>
          </w:pPr>
          <w:r w:rsidRPr="005673B8">
            <w:t>subject</w:t>
          </w:r>
        </w:p>
      </w:docPartBody>
    </w:docPart>
    <w:docPart>
      <w:docPartPr>
        <w:name w:val="40F067FCC9264CAAAE1C31A076B57730"/>
        <w:category>
          <w:name w:val="General"/>
          <w:gallery w:val="placeholder"/>
        </w:category>
        <w:types>
          <w:type w:val="bbPlcHdr"/>
        </w:types>
        <w:behaviors>
          <w:behavior w:val="content"/>
        </w:behaviors>
        <w:guid w:val="{2A6D7E83-E473-4FC5-B23B-15D8DDF41F30}"/>
      </w:docPartPr>
      <w:docPartBody>
        <w:p w:rsidR="00F71AD3" w:rsidRDefault="002A5E4D">
          <w:pPr>
            <w:pStyle w:val="40F067FCC9264CAAAE1C31A076B57730"/>
          </w:pPr>
          <w:r w:rsidRPr="005673B8">
            <w:t>date</w:t>
          </w:r>
        </w:p>
      </w:docPartBody>
    </w:docPart>
    <w:docPart>
      <w:docPartPr>
        <w:name w:val="2962F4E98B8F4416BA8A2D86DC6CAB34"/>
        <w:category>
          <w:name w:val="General"/>
          <w:gallery w:val="placeholder"/>
        </w:category>
        <w:types>
          <w:type w:val="bbPlcHdr"/>
        </w:types>
        <w:behaviors>
          <w:behavior w:val="content"/>
        </w:behaviors>
        <w:guid w:val="{ADFD9EB2-1088-4407-9D06-B6DD05FBEB0F}"/>
      </w:docPartPr>
      <w:docPartBody>
        <w:p w:rsidR="00F71AD3" w:rsidRDefault="002A5E4D">
          <w:pPr>
            <w:pStyle w:val="2962F4E98B8F4416BA8A2D86DC6CAB34"/>
          </w:pPr>
          <w:r>
            <w:t>CC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E4D"/>
    <w:rsid w:val="002A5E4D"/>
    <w:rsid w:val="003F6334"/>
    <w:rsid w:val="00B66320"/>
    <w:rsid w:val="00BB0973"/>
    <w:rsid w:val="00D1482A"/>
    <w:rsid w:val="00F71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0BBC9044AD49C7A03EB67EA6C63B43">
    <w:name w:val="1B0BBC9044AD49C7A03EB67EA6C63B43"/>
  </w:style>
  <w:style w:type="paragraph" w:customStyle="1" w:styleId="455B2E30ECB1483CAE0266F70981C7D6">
    <w:name w:val="455B2E30ECB1483CAE0266F70981C7D6"/>
  </w:style>
  <w:style w:type="paragraph" w:customStyle="1" w:styleId="CC2C011A960F4FA4A3351171822AA518">
    <w:name w:val="CC2C011A960F4FA4A3351171822AA518"/>
  </w:style>
  <w:style w:type="paragraph" w:customStyle="1" w:styleId="6FE55299A86F40F88EEC4F3504811BBB">
    <w:name w:val="6FE55299A86F40F88EEC4F3504811BBB"/>
  </w:style>
  <w:style w:type="paragraph" w:customStyle="1" w:styleId="2E9D71739F1D43228114A819431862DE">
    <w:name w:val="2E9D71739F1D43228114A819431862DE"/>
  </w:style>
  <w:style w:type="paragraph" w:customStyle="1" w:styleId="5709C4079F264B9DA772524F3D82161F">
    <w:name w:val="5709C4079F264B9DA772524F3D82161F"/>
  </w:style>
  <w:style w:type="paragraph" w:customStyle="1" w:styleId="1FF6DAA8019C46D4B2C4C321FFFB16E1">
    <w:name w:val="1FF6DAA8019C46D4B2C4C321FFFB16E1"/>
  </w:style>
  <w:style w:type="paragraph" w:customStyle="1" w:styleId="40F067FCC9264CAAAE1C31A076B57730">
    <w:name w:val="40F067FCC9264CAAAE1C31A076B57730"/>
  </w:style>
  <w:style w:type="paragraph" w:customStyle="1" w:styleId="BD64A7AAFFB04702847AD06AD6F7DAAF">
    <w:name w:val="BD64A7AAFFB04702847AD06AD6F7DAAF"/>
  </w:style>
  <w:style w:type="paragraph" w:customStyle="1" w:styleId="2962F4E98B8F4416BA8A2D86DC6CAB34">
    <w:name w:val="2962F4E98B8F4416BA8A2D86DC6CAB34"/>
  </w:style>
  <w:style w:type="paragraph" w:customStyle="1" w:styleId="6FDF2073C12F40CB9A22A5A886F83228">
    <w:name w:val="6FDF2073C12F40CB9A22A5A886F83228"/>
  </w:style>
  <w:style w:type="paragraph" w:customStyle="1" w:styleId="E75F1B840268447B8C61F75DFF156B61">
    <w:name w:val="E75F1B840268447B8C61F75DFF156B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mo">
      <a:majorFont>
        <a:latin typeface="Garamond"/>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 (elegant)</Template>
  <TotalTime>0</TotalTime>
  <Pages>3</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Deanna McAllister</cp:lastModifiedBy>
  <cp:revision>2</cp:revision>
  <dcterms:created xsi:type="dcterms:W3CDTF">2020-05-12T14:04:00Z</dcterms:created>
  <dcterms:modified xsi:type="dcterms:W3CDTF">2020-05-12T14:04:00Z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TC010129231033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